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DEBD9" w14:textId="38F67552" w:rsidR="00B52878" w:rsidRPr="00396918" w:rsidRDefault="00B52878" w:rsidP="00B52878">
      <w:pPr>
        <w:pStyle w:val="Heading1"/>
        <w:rPr>
          <w:rFonts w:ascii="Garamond" w:hAnsi="Garamond"/>
          <w:color w:val="auto"/>
        </w:rPr>
      </w:pPr>
      <w:r w:rsidRPr="00396918">
        <w:rPr>
          <w:rFonts w:ascii="Garamond" w:hAnsi="Garamond"/>
        </w:rPr>
        <w:t>Instructions</w:t>
      </w:r>
    </w:p>
    <w:p w14:paraId="6F00EC0A" w14:textId="156E9302" w:rsidR="00B52878" w:rsidRDefault="00B52878" w:rsidP="000224A2">
      <w:pPr>
        <w:jc w:val="both"/>
        <w:rPr>
          <w:rFonts w:ascii="Garamond" w:hAnsi="Garamond"/>
        </w:rPr>
      </w:pPr>
    </w:p>
    <w:p w14:paraId="43BFD5BE" w14:textId="00BA86A7" w:rsidR="00236A5E" w:rsidRPr="00396918" w:rsidRDefault="00236A5E" w:rsidP="000224A2">
      <w:pPr>
        <w:jc w:val="both"/>
        <w:rPr>
          <w:rFonts w:ascii="Garamond" w:hAnsi="Garamond"/>
        </w:rPr>
      </w:pPr>
      <w:r>
        <w:rPr>
          <w:rFonts w:ascii="Garamond" w:hAnsi="Garamond"/>
        </w:rPr>
        <w:t xml:space="preserve">Please ensure you are familiar with the funding requirements of loaning the Headwall Hyperspectral imager before filling out this form. These are found on the </w:t>
      </w:r>
      <w:hyperlink r:id="rId10" w:history="1">
        <w:r w:rsidRPr="00236A5E">
          <w:rPr>
            <w:rStyle w:val="Hyperlink"/>
            <w:rFonts w:ascii="Garamond" w:hAnsi="Garamond"/>
          </w:rPr>
          <w:t>FSF Headwall page</w:t>
        </w:r>
      </w:hyperlink>
      <w:r>
        <w:rPr>
          <w:rFonts w:ascii="Garamond" w:hAnsi="Garamond"/>
        </w:rPr>
        <w:t>. Please email us if you have any questions on funding or the headwall in general.</w:t>
      </w:r>
    </w:p>
    <w:p w14:paraId="37A44D12" w14:textId="28409BB2" w:rsidR="00BC4B82" w:rsidRPr="00396918" w:rsidRDefault="00BC4B82" w:rsidP="000224A2">
      <w:pPr>
        <w:jc w:val="both"/>
        <w:rPr>
          <w:rFonts w:ascii="Garamond" w:hAnsi="Garamond"/>
        </w:rPr>
      </w:pPr>
      <w:r w:rsidRPr="00396918">
        <w:rPr>
          <w:rFonts w:ascii="Garamond" w:hAnsi="Garamond"/>
        </w:rPr>
        <w:t>Please complete PART ONE of this form to</w:t>
      </w:r>
      <w:r w:rsidR="00EF6C14" w:rsidRPr="00396918">
        <w:rPr>
          <w:rFonts w:ascii="Garamond" w:hAnsi="Garamond"/>
        </w:rPr>
        <w:t xml:space="preserve"> provide </w:t>
      </w:r>
      <w:r w:rsidR="00396918">
        <w:rPr>
          <w:rFonts w:ascii="Garamond" w:hAnsi="Garamond"/>
        </w:rPr>
        <w:t>the Field Spectroscopy Facility (</w:t>
      </w:r>
      <w:r w:rsidR="00396918" w:rsidRPr="00396918">
        <w:rPr>
          <w:rFonts w:ascii="Garamond" w:hAnsi="Garamond"/>
        </w:rPr>
        <w:t>FSF</w:t>
      </w:r>
      <w:r w:rsidR="00396918">
        <w:rPr>
          <w:rFonts w:ascii="Garamond" w:hAnsi="Garamond"/>
        </w:rPr>
        <w:t>)</w:t>
      </w:r>
      <w:r w:rsidR="00396918" w:rsidRPr="00396918">
        <w:rPr>
          <w:rFonts w:ascii="Garamond" w:hAnsi="Garamond"/>
        </w:rPr>
        <w:t xml:space="preserve"> and </w:t>
      </w:r>
      <w:r w:rsidR="00396918">
        <w:rPr>
          <w:rFonts w:ascii="Garamond" w:hAnsi="Garamond"/>
        </w:rPr>
        <w:t>the Airborne Geoscience Facility (</w:t>
      </w:r>
      <w:r w:rsidR="00EF6C14" w:rsidRPr="00396918">
        <w:rPr>
          <w:rFonts w:ascii="Garamond" w:hAnsi="Garamond"/>
        </w:rPr>
        <w:t>AGF</w:t>
      </w:r>
      <w:r w:rsidR="00396918">
        <w:rPr>
          <w:rFonts w:ascii="Garamond" w:hAnsi="Garamond"/>
        </w:rPr>
        <w:t>)</w:t>
      </w:r>
      <w:r w:rsidR="00A86009" w:rsidRPr="00396918">
        <w:rPr>
          <w:rFonts w:ascii="Garamond" w:hAnsi="Garamond"/>
        </w:rPr>
        <w:t xml:space="preserve"> wi</w:t>
      </w:r>
      <w:r w:rsidRPr="00396918">
        <w:rPr>
          <w:rFonts w:ascii="Garamond" w:hAnsi="Garamond"/>
        </w:rPr>
        <w:t>th some</w:t>
      </w:r>
      <w:r w:rsidR="008705BE" w:rsidRPr="00396918">
        <w:rPr>
          <w:rFonts w:ascii="Garamond" w:hAnsi="Garamond"/>
        </w:rPr>
        <w:t xml:space="preserve"> basic information about the</w:t>
      </w:r>
      <w:r w:rsidR="00A86009" w:rsidRPr="00396918">
        <w:rPr>
          <w:rFonts w:ascii="Garamond" w:hAnsi="Garamond"/>
        </w:rPr>
        <w:t xml:space="preserve"> project or proposal</w:t>
      </w:r>
      <w:r w:rsidRPr="00396918">
        <w:rPr>
          <w:rFonts w:ascii="Garamond" w:hAnsi="Garamond"/>
        </w:rPr>
        <w:t>.</w:t>
      </w:r>
    </w:p>
    <w:p w14:paraId="50E20B3E" w14:textId="431E2200" w:rsidR="00B52878" w:rsidRPr="00396918" w:rsidRDefault="00BC4B82" w:rsidP="000224A2">
      <w:pPr>
        <w:jc w:val="both"/>
        <w:rPr>
          <w:rFonts w:ascii="Garamond" w:hAnsi="Garamond"/>
        </w:rPr>
      </w:pPr>
      <w:proofErr w:type="gramStart"/>
      <w:r w:rsidRPr="00396918">
        <w:rPr>
          <w:rFonts w:ascii="Garamond" w:hAnsi="Garamond"/>
        </w:rPr>
        <w:t>On the basis of</w:t>
      </w:r>
      <w:proofErr w:type="gramEnd"/>
      <w:r w:rsidRPr="00396918">
        <w:rPr>
          <w:rFonts w:ascii="Garamond" w:hAnsi="Garamond"/>
        </w:rPr>
        <w:t xml:space="preserve"> the information you provide, we will then complete PART TWO of the form,</w:t>
      </w:r>
      <w:r w:rsidR="00A86009" w:rsidRPr="00396918">
        <w:rPr>
          <w:rFonts w:ascii="Garamond" w:hAnsi="Garamond"/>
        </w:rPr>
        <w:t xml:space="preserve"> </w:t>
      </w:r>
      <w:r w:rsidRPr="00396918">
        <w:rPr>
          <w:rFonts w:ascii="Garamond" w:hAnsi="Garamond"/>
        </w:rPr>
        <w:t>which is an</w:t>
      </w:r>
      <w:r w:rsidR="00A86009" w:rsidRPr="00396918">
        <w:rPr>
          <w:rFonts w:ascii="Garamond" w:hAnsi="Garamond"/>
        </w:rPr>
        <w:t xml:space="preserve"> initial </w:t>
      </w:r>
      <w:r w:rsidR="00B52878" w:rsidRPr="00396918">
        <w:rPr>
          <w:rFonts w:ascii="Garamond" w:hAnsi="Garamond"/>
        </w:rPr>
        <w:t xml:space="preserve">assessment of </w:t>
      </w:r>
      <w:r w:rsidR="00A86009" w:rsidRPr="00396918">
        <w:rPr>
          <w:rFonts w:ascii="Garamond" w:hAnsi="Garamond"/>
        </w:rPr>
        <w:t>feasibi</w:t>
      </w:r>
      <w:r w:rsidR="00B52878" w:rsidRPr="00396918">
        <w:rPr>
          <w:rFonts w:ascii="Garamond" w:hAnsi="Garamond"/>
        </w:rPr>
        <w:t xml:space="preserve">lity, </w:t>
      </w:r>
      <w:r w:rsidR="00A86009" w:rsidRPr="00396918">
        <w:rPr>
          <w:rFonts w:ascii="Garamond" w:hAnsi="Garamond"/>
        </w:rPr>
        <w:t>resource</w:t>
      </w:r>
      <w:r w:rsidR="00B52878" w:rsidRPr="00396918">
        <w:rPr>
          <w:rFonts w:ascii="Garamond" w:hAnsi="Garamond"/>
        </w:rPr>
        <w:t xml:space="preserve"> and risk</w:t>
      </w:r>
      <w:r w:rsidR="00A86009" w:rsidRPr="00396918">
        <w:rPr>
          <w:rFonts w:ascii="Garamond" w:hAnsi="Garamond"/>
        </w:rPr>
        <w:t xml:space="preserve">. </w:t>
      </w:r>
    </w:p>
    <w:p w14:paraId="19A94022" w14:textId="518E2E9F" w:rsidR="006537D1" w:rsidRPr="00396918" w:rsidRDefault="00A86009" w:rsidP="006537D1">
      <w:pPr>
        <w:jc w:val="both"/>
        <w:rPr>
          <w:rFonts w:ascii="Garamond" w:hAnsi="Garamond"/>
        </w:rPr>
      </w:pPr>
      <w:r w:rsidRPr="00396918">
        <w:rPr>
          <w:rFonts w:ascii="Garamond" w:hAnsi="Garamond"/>
        </w:rPr>
        <w:t xml:space="preserve">This will be returned to </w:t>
      </w:r>
      <w:r w:rsidR="00BC4B82" w:rsidRPr="00396918">
        <w:rPr>
          <w:rFonts w:ascii="Garamond" w:hAnsi="Garamond"/>
        </w:rPr>
        <w:t>you</w:t>
      </w:r>
      <w:r w:rsidRPr="00396918">
        <w:rPr>
          <w:rFonts w:ascii="Garamond" w:hAnsi="Garamond"/>
        </w:rPr>
        <w:t xml:space="preserve"> </w:t>
      </w:r>
      <w:r w:rsidR="00BC4B82" w:rsidRPr="00396918">
        <w:rPr>
          <w:rFonts w:ascii="Garamond" w:hAnsi="Garamond"/>
        </w:rPr>
        <w:t xml:space="preserve">as feedback and, if necessary, </w:t>
      </w:r>
      <w:r w:rsidRPr="00396918">
        <w:rPr>
          <w:rFonts w:ascii="Garamond" w:hAnsi="Garamond"/>
        </w:rPr>
        <w:t xml:space="preserve">some iteration of this process </w:t>
      </w:r>
      <w:r w:rsidR="00BC4B82" w:rsidRPr="00396918">
        <w:rPr>
          <w:rFonts w:ascii="Garamond" w:hAnsi="Garamond"/>
        </w:rPr>
        <w:t>may be possible.</w:t>
      </w:r>
      <w:r w:rsidR="006537D1">
        <w:rPr>
          <w:rFonts w:ascii="Garamond" w:hAnsi="Garamond"/>
        </w:rPr>
        <w:t xml:space="preserve"> To give this process time, please ensure this is done at a minimum of 1 month prior to your submission deadline. Ideally earlier.</w:t>
      </w:r>
    </w:p>
    <w:p w14:paraId="6CF68E7F" w14:textId="62ED824B" w:rsidR="00A86009" w:rsidRPr="00396918" w:rsidRDefault="006537D1" w:rsidP="000224A2">
      <w:pPr>
        <w:jc w:val="both"/>
        <w:rPr>
          <w:rFonts w:ascii="Garamond" w:hAnsi="Garamond"/>
        </w:rPr>
      </w:pPr>
      <w:r>
        <w:rPr>
          <w:rFonts w:ascii="Garamond" w:hAnsi="Garamond"/>
        </w:rPr>
        <w:t>O</w:t>
      </w:r>
      <w:r w:rsidR="00A86009" w:rsidRPr="00396918">
        <w:rPr>
          <w:rFonts w:ascii="Garamond" w:hAnsi="Garamond"/>
        </w:rPr>
        <w:t xml:space="preserve">nce feasibility has been confirmed and resources have been agreed, a </w:t>
      </w:r>
      <w:r>
        <w:rPr>
          <w:rFonts w:ascii="Garamond" w:hAnsi="Garamond"/>
        </w:rPr>
        <w:t>Technical Assessment</w:t>
      </w:r>
      <w:r w:rsidR="00A86009" w:rsidRPr="00396918">
        <w:rPr>
          <w:rFonts w:ascii="Garamond" w:hAnsi="Garamond"/>
        </w:rPr>
        <w:t xml:space="preserve"> from the lead facility will </w:t>
      </w:r>
      <w:r>
        <w:rPr>
          <w:rFonts w:ascii="Garamond" w:hAnsi="Garamond"/>
        </w:rPr>
        <w:t>be provided to support your NERC application.</w:t>
      </w:r>
    </w:p>
    <w:p w14:paraId="4391CB33" w14:textId="3B4C8619" w:rsidR="003E133D" w:rsidRPr="00396918" w:rsidRDefault="00BC4B82" w:rsidP="000224A2">
      <w:pPr>
        <w:jc w:val="both"/>
        <w:rPr>
          <w:rFonts w:ascii="Garamond" w:hAnsi="Garamond"/>
        </w:rPr>
      </w:pPr>
      <w:r w:rsidRPr="00396918">
        <w:rPr>
          <w:rFonts w:ascii="Garamond" w:hAnsi="Garamond"/>
        </w:rPr>
        <w:t xml:space="preserve">Please provide </w:t>
      </w:r>
      <w:r w:rsidR="00E46391" w:rsidRPr="00396918">
        <w:rPr>
          <w:rFonts w:ascii="Garamond" w:hAnsi="Garamond"/>
        </w:rPr>
        <w:t>us with</w:t>
      </w:r>
      <w:r w:rsidRPr="00396918">
        <w:rPr>
          <w:rFonts w:ascii="Garamond" w:hAnsi="Garamond"/>
        </w:rPr>
        <w:t xml:space="preserve"> whatever</w:t>
      </w:r>
      <w:r w:rsidR="00A86009" w:rsidRPr="00396918">
        <w:rPr>
          <w:rFonts w:ascii="Garamond" w:hAnsi="Garamond"/>
        </w:rPr>
        <w:t xml:space="preserve"> information you have available at th</w:t>
      </w:r>
      <w:r w:rsidR="00E46391" w:rsidRPr="00396918">
        <w:rPr>
          <w:rFonts w:ascii="Garamond" w:hAnsi="Garamond"/>
        </w:rPr>
        <w:t>is point; we can fill any gaps and make changes later.</w:t>
      </w:r>
      <w:r w:rsidR="00A86009" w:rsidRPr="00396918">
        <w:rPr>
          <w:rFonts w:ascii="Garamond" w:hAnsi="Garamond"/>
        </w:rPr>
        <w:t xml:space="preserve"> </w:t>
      </w:r>
      <w:r w:rsidR="000224A2" w:rsidRPr="00396918">
        <w:rPr>
          <w:rFonts w:ascii="Garamond" w:hAnsi="Garamond"/>
        </w:rPr>
        <w:t xml:space="preserve">If you have any </w:t>
      </w:r>
      <w:proofErr w:type="gramStart"/>
      <w:r w:rsidR="000224A2" w:rsidRPr="00396918">
        <w:rPr>
          <w:rFonts w:ascii="Garamond" w:hAnsi="Garamond"/>
        </w:rPr>
        <w:t>questions</w:t>
      </w:r>
      <w:proofErr w:type="gramEnd"/>
      <w:r w:rsidR="000224A2" w:rsidRPr="00396918">
        <w:rPr>
          <w:rFonts w:ascii="Garamond" w:hAnsi="Garamond"/>
        </w:rPr>
        <w:t xml:space="preserve"> please feel free</w:t>
      </w:r>
      <w:r w:rsidR="00EF6C14" w:rsidRPr="00396918">
        <w:rPr>
          <w:rFonts w:ascii="Garamond" w:hAnsi="Garamond"/>
        </w:rPr>
        <w:t xml:space="preserve"> to contact </w:t>
      </w:r>
      <w:r w:rsidR="006537D1">
        <w:rPr>
          <w:rFonts w:ascii="Garamond" w:hAnsi="Garamond"/>
        </w:rPr>
        <w:t>FSF directly on fsf@nerc.ac.uk.</w:t>
      </w:r>
    </w:p>
    <w:p w14:paraId="208ED2FD" w14:textId="7F078FCB" w:rsidR="008D7A67" w:rsidRPr="00396918" w:rsidRDefault="008D7A67" w:rsidP="000224A2">
      <w:pPr>
        <w:jc w:val="both"/>
        <w:rPr>
          <w:rFonts w:ascii="Garamond" w:hAnsi="Garamond"/>
        </w:rPr>
      </w:pPr>
    </w:p>
    <w:p w14:paraId="2DA24A9E" w14:textId="77777777" w:rsidR="00473AC1" w:rsidRPr="00396918" w:rsidRDefault="00473AC1" w:rsidP="00473AC1">
      <w:pPr>
        <w:pStyle w:val="Heading1"/>
        <w:rPr>
          <w:rFonts w:ascii="Garamond" w:hAnsi="Garamond"/>
        </w:rPr>
      </w:pPr>
      <w:r w:rsidRPr="00396918">
        <w:rPr>
          <w:rFonts w:ascii="Garamond" w:hAnsi="Garamond"/>
        </w:rPr>
        <w:t>Privacy Notice</w:t>
      </w:r>
    </w:p>
    <w:p w14:paraId="461557EE" w14:textId="77777777" w:rsidR="00473AC1" w:rsidRPr="00396918" w:rsidRDefault="00473AC1" w:rsidP="00473AC1">
      <w:pPr>
        <w:rPr>
          <w:rFonts w:ascii="Garamond" w:hAnsi="Garamond"/>
          <w:b/>
          <w:sz w:val="20"/>
        </w:rPr>
      </w:pPr>
    </w:p>
    <w:p w14:paraId="3BDB18B5" w14:textId="77777777" w:rsidR="00473AC1" w:rsidRPr="00396918" w:rsidRDefault="00473AC1" w:rsidP="00473AC1">
      <w:pPr>
        <w:rPr>
          <w:rFonts w:ascii="Garamond" w:hAnsi="Garamond"/>
          <w:sz w:val="24"/>
        </w:rPr>
      </w:pPr>
      <w:r w:rsidRPr="00396918">
        <w:rPr>
          <w:rFonts w:ascii="Garamond" w:hAnsi="Garamond"/>
          <w:b/>
        </w:rPr>
        <w:t>Information about you: how we use it and with whom we share it</w:t>
      </w:r>
    </w:p>
    <w:p w14:paraId="5F4FAA06" w14:textId="77777777" w:rsidR="00473AC1" w:rsidRPr="00396918" w:rsidRDefault="00473AC1" w:rsidP="00473AC1">
      <w:pPr>
        <w:jc w:val="both"/>
        <w:rPr>
          <w:rFonts w:ascii="Garamond" w:hAnsi="Garamond"/>
        </w:rPr>
      </w:pPr>
      <w:r w:rsidRPr="00396918">
        <w:rPr>
          <w:rFonts w:ascii="Garamond" w:hAnsi="Garamond"/>
        </w:rPr>
        <w:t>The information you provide will be used by the University to process your initial application for facility services and, if successful, to assist in managing the support provided. It will also be used for the facility’s internal annual reporting purposes.</w:t>
      </w:r>
    </w:p>
    <w:p w14:paraId="0E3A92F5" w14:textId="77777777" w:rsidR="00473AC1" w:rsidRPr="00396918" w:rsidRDefault="00473AC1" w:rsidP="00473AC1">
      <w:pPr>
        <w:jc w:val="both"/>
        <w:rPr>
          <w:rFonts w:ascii="Garamond" w:hAnsi="Garamond"/>
        </w:rPr>
      </w:pPr>
      <w:r w:rsidRPr="00396918">
        <w:rPr>
          <w:rFonts w:ascii="Garamond" w:hAnsi="Garamond"/>
        </w:rPr>
        <w:t>The University will use cloud-based storage to manage the data you provide. The University remains responsible for the information and will ensure it is kept securely.</w:t>
      </w:r>
    </w:p>
    <w:p w14:paraId="78246E42" w14:textId="0A614999" w:rsidR="00473AC1" w:rsidRPr="00396918" w:rsidRDefault="00473AC1" w:rsidP="00473AC1">
      <w:pPr>
        <w:jc w:val="both"/>
        <w:rPr>
          <w:rFonts w:ascii="Garamond" w:hAnsi="Garamond"/>
        </w:rPr>
      </w:pPr>
      <w:r w:rsidRPr="00396918">
        <w:rPr>
          <w:rFonts w:ascii="Garamond" w:hAnsi="Garamond"/>
        </w:rPr>
        <w:t xml:space="preserve">We are using the information about you because by submitting this application to the University you </w:t>
      </w:r>
      <w:r w:rsidR="006537D1">
        <w:rPr>
          <w:rFonts w:ascii="Garamond" w:hAnsi="Garamond"/>
        </w:rPr>
        <w:t>initiate steps to work with the NERC Field Spectroscopy Facility and University of Edinburgh’s</w:t>
      </w:r>
      <w:r w:rsidRPr="00396918">
        <w:rPr>
          <w:rFonts w:ascii="Garamond" w:hAnsi="Garamond"/>
        </w:rPr>
        <w:t xml:space="preserve"> Airborne GeoSciences facility, and we will require the information provided to be able to communicate with you, to process your application and to provide subsequent support.</w:t>
      </w:r>
    </w:p>
    <w:p w14:paraId="28A6CF17" w14:textId="77777777" w:rsidR="00473AC1" w:rsidRPr="00396918" w:rsidRDefault="00473AC1" w:rsidP="00473AC1">
      <w:pPr>
        <w:jc w:val="both"/>
        <w:rPr>
          <w:rFonts w:ascii="Garamond" w:hAnsi="Garamond"/>
        </w:rPr>
      </w:pPr>
      <w:r w:rsidRPr="00396918">
        <w:rPr>
          <w:rFonts w:ascii="Garamond" w:hAnsi="Garamond"/>
        </w:rPr>
        <w:t>If your application is supported and requires us to access additional resources through subcontracted service providers, your information may be shared with those service providers.</w:t>
      </w:r>
    </w:p>
    <w:p w14:paraId="22637B9A" w14:textId="77777777" w:rsidR="00473AC1" w:rsidRPr="00396918" w:rsidRDefault="00473AC1" w:rsidP="00473AC1">
      <w:pPr>
        <w:jc w:val="both"/>
        <w:rPr>
          <w:rFonts w:ascii="Garamond" w:hAnsi="Garamond"/>
        </w:rPr>
      </w:pPr>
      <w:r w:rsidRPr="00396918">
        <w:rPr>
          <w:rFonts w:ascii="Garamond" w:hAnsi="Garamond"/>
        </w:rPr>
        <w:t xml:space="preserve">For successful applications, we will hold the personal data you provided us for as long as the funding body requires us to. Unsuccessful applications will be kept for 2 years from the year of submission. </w:t>
      </w:r>
    </w:p>
    <w:p w14:paraId="5D89790B" w14:textId="77777777" w:rsidR="00473AC1" w:rsidRPr="00396918" w:rsidRDefault="00473AC1" w:rsidP="00473AC1">
      <w:pPr>
        <w:rPr>
          <w:rFonts w:ascii="Garamond" w:hAnsi="Garamond"/>
        </w:rPr>
      </w:pPr>
      <w:r w:rsidRPr="00396918">
        <w:rPr>
          <w:rFonts w:ascii="Garamond" w:hAnsi="Garamond"/>
        </w:rPr>
        <w:t xml:space="preserve">We do not use profiling or automated decision-making processes.  </w:t>
      </w:r>
    </w:p>
    <w:p w14:paraId="035EADCA" w14:textId="2BD698CD" w:rsidR="00473AC1" w:rsidRPr="00396918" w:rsidRDefault="00473AC1" w:rsidP="00473AC1">
      <w:pPr>
        <w:rPr>
          <w:rFonts w:ascii="Garamond" w:hAnsi="Garamond"/>
        </w:rPr>
      </w:pPr>
      <w:r w:rsidRPr="00396918">
        <w:rPr>
          <w:rFonts w:ascii="Garamond" w:hAnsi="Garamond"/>
        </w:rPr>
        <w:t xml:space="preserve">If you have any questions, please contact </w:t>
      </w:r>
      <w:hyperlink r:id="rId11" w:history="1">
        <w:r w:rsidR="006537D1" w:rsidRPr="00485E6A">
          <w:rPr>
            <w:rStyle w:val="Hyperlink"/>
            <w:rFonts w:ascii="Garamond" w:hAnsi="Garamond"/>
          </w:rPr>
          <w:t>fsf@nerc.ac.uk</w:t>
        </w:r>
      </w:hyperlink>
      <w:r w:rsidR="006537D1">
        <w:rPr>
          <w:rFonts w:ascii="Garamond" w:hAnsi="Garamond"/>
        </w:rPr>
        <w:t xml:space="preserve"> or </w:t>
      </w:r>
      <w:hyperlink r:id="rId12" w:history="1">
        <w:r w:rsidRPr="00396918">
          <w:rPr>
            <w:rStyle w:val="Hyperlink"/>
            <w:rFonts w:ascii="Garamond" w:hAnsi="Garamond"/>
          </w:rPr>
          <w:t>air.geos@ed.ac.uk</w:t>
        </w:r>
      </w:hyperlink>
      <w:r w:rsidRPr="00396918">
        <w:rPr>
          <w:rFonts w:ascii="Garamond" w:hAnsi="Garamond"/>
        </w:rPr>
        <w:t xml:space="preserve">. </w:t>
      </w:r>
    </w:p>
    <w:p w14:paraId="7DF57A60" w14:textId="26FAECE4" w:rsidR="00473AC1" w:rsidRPr="00396918" w:rsidRDefault="00473AC1" w:rsidP="00473AC1">
      <w:pPr>
        <w:rPr>
          <w:rFonts w:ascii="Garamond" w:hAnsi="Garamond"/>
        </w:rPr>
      </w:pPr>
      <w:r w:rsidRPr="00396918">
        <w:rPr>
          <w:rFonts w:ascii="Garamond" w:hAnsi="Garamond"/>
        </w:rPr>
        <w:t xml:space="preserve">This Privacy Statement is continued at: </w:t>
      </w:r>
      <w:hyperlink r:id="rId13" w:history="1">
        <w:r w:rsidRPr="00396918">
          <w:rPr>
            <w:rStyle w:val="Hyperlink"/>
            <w:rFonts w:ascii="Garamond" w:hAnsi="Garamond"/>
          </w:rPr>
          <w:t>www.edin.ac/privacy</w:t>
        </w:r>
      </w:hyperlink>
    </w:p>
    <w:p w14:paraId="7BD347F2" w14:textId="3150C1AF" w:rsidR="00BC4B82" w:rsidRPr="00396918" w:rsidRDefault="00A86009" w:rsidP="003E133D">
      <w:pPr>
        <w:pStyle w:val="Heading1"/>
        <w:rPr>
          <w:rFonts w:ascii="Garamond" w:hAnsi="Garamond"/>
          <w:sz w:val="34"/>
        </w:rPr>
      </w:pPr>
      <w:r w:rsidRPr="00396918">
        <w:rPr>
          <w:rFonts w:ascii="Garamond" w:hAnsi="Garamond"/>
          <w:sz w:val="34"/>
        </w:rPr>
        <w:br w:type="page"/>
      </w:r>
      <w:r w:rsidR="00BC4B82" w:rsidRPr="00396918">
        <w:rPr>
          <w:rFonts w:ascii="Garamond" w:hAnsi="Garamond"/>
        </w:rPr>
        <w:lastRenderedPageBreak/>
        <w:t>PART ONE: Applicant Data</w:t>
      </w:r>
    </w:p>
    <w:p w14:paraId="4B2D2E4E" w14:textId="7847F6C8" w:rsidR="003E133D" w:rsidRPr="00396918" w:rsidRDefault="003E133D" w:rsidP="003E133D">
      <w:pPr>
        <w:pStyle w:val="Heading1"/>
        <w:rPr>
          <w:rFonts w:ascii="Garamond" w:hAnsi="Garamond"/>
        </w:rPr>
      </w:pPr>
      <w:r w:rsidRPr="00396918">
        <w:rPr>
          <w:rFonts w:ascii="Garamond" w:hAnsi="Garamond"/>
        </w:rPr>
        <w:t>Project Information</w:t>
      </w:r>
    </w:p>
    <w:p w14:paraId="713F27ED" w14:textId="2BFD767E" w:rsidR="00753018" w:rsidRPr="00396918" w:rsidRDefault="00753018" w:rsidP="00753018">
      <w:pPr>
        <w:rPr>
          <w:rFonts w:ascii="Garamond" w:hAnsi="Garamond"/>
          <w:sz w:val="8"/>
        </w:rPr>
      </w:pPr>
    </w:p>
    <w:p w14:paraId="7CDE07DE" w14:textId="10C632FA" w:rsidR="00753018" w:rsidRPr="00396918" w:rsidRDefault="00753018" w:rsidP="00753018">
      <w:pPr>
        <w:rPr>
          <w:rFonts w:ascii="Garamond" w:hAnsi="Garamond"/>
        </w:rPr>
      </w:pPr>
      <w:r w:rsidRPr="00396918">
        <w:rPr>
          <w:rFonts w:ascii="Garamond" w:hAnsi="Garamond"/>
        </w:rPr>
        <w:t>We need to collect some background informa</w:t>
      </w:r>
      <w:r w:rsidR="00CB2A77" w:rsidRPr="00396918">
        <w:rPr>
          <w:rFonts w:ascii="Garamond" w:hAnsi="Garamond"/>
        </w:rPr>
        <w:t>tion on your project</w:t>
      </w:r>
      <w:r w:rsidRPr="00396918">
        <w:rPr>
          <w:rFonts w:ascii="Garamond" w:hAnsi="Garamond"/>
        </w:rPr>
        <w:t xml:space="preserve"> in order to support our own recording and reporting requirements, </w:t>
      </w:r>
      <w:proofErr w:type="gramStart"/>
      <w:r w:rsidRPr="00396918">
        <w:rPr>
          <w:rFonts w:ascii="Garamond" w:hAnsi="Garamond"/>
        </w:rPr>
        <w:t>and also</w:t>
      </w:r>
      <w:proofErr w:type="gramEnd"/>
      <w:r w:rsidRPr="00396918">
        <w:rPr>
          <w:rFonts w:ascii="Garamond" w:hAnsi="Garamond"/>
        </w:rPr>
        <w:t xml:space="preserve"> to help us to </w:t>
      </w:r>
      <w:proofErr w:type="spellStart"/>
      <w:r w:rsidRPr="00396918">
        <w:rPr>
          <w:rFonts w:ascii="Garamond" w:hAnsi="Garamond"/>
        </w:rPr>
        <w:t>prioritise</w:t>
      </w:r>
      <w:proofErr w:type="spellEnd"/>
      <w:r w:rsidRPr="00396918">
        <w:rPr>
          <w:rFonts w:ascii="Garamond" w:hAnsi="Garamond"/>
        </w:rPr>
        <w:t xml:space="preserve"> resources.</w:t>
      </w:r>
    </w:p>
    <w:p w14:paraId="018F352A" w14:textId="415C16C6" w:rsidR="00CB2A77" w:rsidRPr="00396918" w:rsidRDefault="00753018" w:rsidP="00CB2A77">
      <w:pPr>
        <w:rPr>
          <w:rFonts w:ascii="Garamond" w:hAnsi="Garamond"/>
        </w:rPr>
      </w:pPr>
      <w:r w:rsidRPr="00396918">
        <w:rPr>
          <w:rFonts w:ascii="Garamond" w:hAnsi="Garamond"/>
        </w:rPr>
        <w:t xml:space="preserve">Please complete the following section to the best of your ability </w:t>
      </w:r>
      <w:proofErr w:type="gramStart"/>
      <w:r w:rsidRPr="00396918">
        <w:rPr>
          <w:rFonts w:ascii="Garamond" w:hAnsi="Garamond"/>
        </w:rPr>
        <w:t>at this time</w:t>
      </w:r>
      <w:proofErr w:type="gramEnd"/>
      <w:r w:rsidRPr="00396918">
        <w:rPr>
          <w:rFonts w:ascii="Garamond" w:hAnsi="Garamond"/>
        </w:rPr>
        <w:t xml:space="preserve">. If things change, </w:t>
      </w:r>
      <w:r w:rsidR="00CB2A77" w:rsidRPr="00396918">
        <w:rPr>
          <w:rFonts w:ascii="Garamond" w:hAnsi="Garamond"/>
        </w:rPr>
        <w:t xml:space="preserve">or if you don’t have all the information just yet, </w:t>
      </w:r>
      <w:r w:rsidRPr="00396918">
        <w:rPr>
          <w:rFonts w:ascii="Garamond" w:hAnsi="Garamond"/>
        </w:rPr>
        <w:t>we can update your project details later.</w:t>
      </w:r>
    </w:p>
    <w:p w14:paraId="04E28DF6" w14:textId="77777777" w:rsidR="00CB2A77" w:rsidRPr="00396918" w:rsidRDefault="00CB2A77" w:rsidP="00CB2A77">
      <w:pPr>
        <w:rPr>
          <w:rFonts w:ascii="Garamond" w:hAnsi="Garamond"/>
          <w:sz w:val="8"/>
        </w:rPr>
      </w:pPr>
    </w:p>
    <w:tbl>
      <w:tblPr>
        <w:tblW w:w="0" w:type="auto"/>
        <w:tblLook w:val="0600" w:firstRow="0" w:lastRow="0" w:firstColumn="0" w:lastColumn="0" w:noHBand="1" w:noVBand="1"/>
      </w:tblPr>
      <w:tblGrid>
        <w:gridCol w:w="2130"/>
        <w:gridCol w:w="1414"/>
        <w:gridCol w:w="1985"/>
        <w:gridCol w:w="1559"/>
        <w:gridCol w:w="992"/>
        <w:gridCol w:w="284"/>
        <w:gridCol w:w="2436"/>
      </w:tblGrid>
      <w:tr w:rsidR="002B6002" w:rsidRPr="00396918" w14:paraId="0713A561" w14:textId="77777777" w:rsidTr="00C01E4C">
        <w:trPr>
          <w:trHeight w:val="486"/>
        </w:trPr>
        <w:tc>
          <w:tcPr>
            <w:tcW w:w="10800" w:type="dxa"/>
            <w:gridSpan w:val="7"/>
            <w:vAlign w:val="center"/>
          </w:tcPr>
          <w:p w14:paraId="6A1A1E92" w14:textId="1373457E" w:rsidR="002B6002" w:rsidRPr="00396918" w:rsidRDefault="002B6002" w:rsidP="001400FC">
            <w:pPr>
              <w:pStyle w:val="NoSpacing"/>
              <w:rPr>
                <w:rStyle w:val="Style2"/>
                <w:rFonts w:ascii="Garamond" w:hAnsi="Garamond"/>
                <w:b/>
                <w:color w:val="auto"/>
                <w:szCs w:val="20"/>
              </w:rPr>
            </w:pPr>
            <w:r w:rsidRPr="00396918">
              <w:rPr>
                <w:rFonts w:ascii="Garamond" w:hAnsi="Garamond"/>
                <w:b/>
                <w:sz w:val="20"/>
                <w:szCs w:val="20"/>
              </w:rPr>
              <w:t>General</w:t>
            </w:r>
          </w:p>
        </w:tc>
      </w:tr>
      <w:tr w:rsidR="001400FC" w:rsidRPr="00396918" w14:paraId="69627FCE" w14:textId="77777777" w:rsidTr="001400FC">
        <w:trPr>
          <w:trHeight w:val="486"/>
        </w:trPr>
        <w:tc>
          <w:tcPr>
            <w:tcW w:w="2130" w:type="dxa"/>
            <w:vAlign w:val="center"/>
          </w:tcPr>
          <w:p w14:paraId="72E21DD5" w14:textId="0227B07B" w:rsidR="001400FC" w:rsidRPr="00396918" w:rsidRDefault="008705BE" w:rsidP="00FD5351">
            <w:pPr>
              <w:pStyle w:val="NoSpacing"/>
              <w:jc w:val="right"/>
              <w:rPr>
                <w:rFonts w:ascii="Garamond" w:hAnsi="Garamond"/>
                <w:sz w:val="20"/>
                <w:szCs w:val="20"/>
              </w:rPr>
            </w:pPr>
            <w:r w:rsidRPr="00396918">
              <w:rPr>
                <w:rFonts w:ascii="Garamond" w:hAnsi="Garamond"/>
                <w:sz w:val="20"/>
              </w:rPr>
              <w:t>FSF reference number</w:t>
            </w:r>
          </w:p>
        </w:tc>
        <w:tc>
          <w:tcPr>
            <w:tcW w:w="3399" w:type="dxa"/>
            <w:gridSpan w:val="2"/>
            <w:shd w:val="clear" w:color="auto" w:fill="FFFFFF" w:themeFill="background1"/>
            <w:vAlign w:val="center"/>
          </w:tcPr>
          <w:p w14:paraId="1C5FF441" w14:textId="0ECD4F6D" w:rsidR="001400FC" w:rsidRPr="00396918" w:rsidRDefault="001853A2" w:rsidP="001400FC">
            <w:pPr>
              <w:pStyle w:val="NoSpacing"/>
              <w:rPr>
                <w:rFonts w:ascii="Garamond" w:hAnsi="Garamond"/>
                <w:sz w:val="20"/>
                <w:szCs w:val="20"/>
              </w:rPr>
            </w:pPr>
            <w:r w:rsidRPr="00396918">
              <w:rPr>
                <w:rFonts w:ascii="Garamond" w:hAnsi="Garamond"/>
                <w:i/>
                <w:color w:val="808080" w:themeColor="background1" w:themeShade="80"/>
                <w:sz w:val="20"/>
              </w:rPr>
              <w:t>Reserved for facility use</w:t>
            </w:r>
          </w:p>
        </w:tc>
        <w:tc>
          <w:tcPr>
            <w:tcW w:w="2551" w:type="dxa"/>
            <w:gridSpan w:val="2"/>
            <w:shd w:val="clear" w:color="auto" w:fill="F2F2F2" w:themeFill="background1" w:themeFillShade="F2"/>
            <w:vAlign w:val="center"/>
          </w:tcPr>
          <w:p w14:paraId="3D852A1D" w14:textId="2A9904E1" w:rsidR="001400FC" w:rsidRPr="00396918" w:rsidRDefault="001400FC" w:rsidP="001400FC">
            <w:pPr>
              <w:pStyle w:val="NoSpacing"/>
              <w:rPr>
                <w:rFonts w:ascii="Garamond" w:hAnsi="Garamond"/>
                <w:sz w:val="20"/>
                <w:szCs w:val="20"/>
              </w:rPr>
            </w:pPr>
            <w:r w:rsidRPr="00396918">
              <w:rPr>
                <w:rFonts w:ascii="Garamond" w:hAnsi="Garamond"/>
                <w:sz w:val="20"/>
              </w:rPr>
              <w:t>Short Name</w:t>
            </w:r>
          </w:p>
        </w:tc>
        <w:tc>
          <w:tcPr>
            <w:tcW w:w="2720" w:type="dxa"/>
            <w:gridSpan w:val="2"/>
            <w:shd w:val="clear" w:color="auto" w:fill="FFFFFF" w:themeFill="background1"/>
            <w:vAlign w:val="center"/>
          </w:tcPr>
          <w:p w14:paraId="679F67EB" w14:textId="411CCC77" w:rsidR="001400FC" w:rsidRPr="00396918" w:rsidRDefault="001400FC" w:rsidP="001400FC">
            <w:pPr>
              <w:pStyle w:val="NoSpacing"/>
              <w:rPr>
                <w:rFonts w:ascii="Garamond" w:hAnsi="Garamond"/>
                <w:sz w:val="20"/>
                <w:szCs w:val="20"/>
              </w:rPr>
            </w:pPr>
            <w:r w:rsidRPr="00396918">
              <w:rPr>
                <w:rFonts w:ascii="Garamond" w:hAnsi="Garamond"/>
                <w:i/>
                <w:color w:val="808080" w:themeColor="background1" w:themeShade="80"/>
                <w:sz w:val="20"/>
              </w:rPr>
              <w:t>Reserved for facility use</w:t>
            </w:r>
          </w:p>
        </w:tc>
      </w:tr>
      <w:tr w:rsidR="001400FC" w:rsidRPr="00396918" w14:paraId="3DC9DC93" w14:textId="77777777" w:rsidTr="001400FC">
        <w:trPr>
          <w:trHeight w:val="486"/>
        </w:trPr>
        <w:tc>
          <w:tcPr>
            <w:tcW w:w="2130" w:type="dxa"/>
            <w:vAlign w:val="center"/>
          </w:tcPr>
          <w:p w14:paraId="68FC8B24" w14:textId="2B74F662" w:rsidR="001400FC" w:rsidRPr="00396918" w:rsidRDefault="001400FC" w:rsidP="00FD5351">
            <w:pPr>
              <w:pStyle w:val="NoSpacing"/>
              <w:jc w:val="right"/>
              <w:rPr>
                <w:rFonts w:ascii="Garamond" w:hAnsi="Garamond"/>
                <w:sz w:val="20"/>
                <w:szCs w:val="20"/>
              </w:rPr>
            </w:pPr>
            <w:r w:rsidRPr="00396918">
              <w:rPr>
                <w:rFonts w:ascii="Garamond" w:hAnsi="Garamond"/>
                <w:sz w:val="20"/>
              </w:rPr>
              <w:t>AGF Reference #</w:t>
            </w:r>
          </w:p>
        </w:tc>
        <w:tc>
          <w:tcPr>
            <w:tcW w:w="3399" w:type="dxa"/>
            <w:gridSpan w:val="2"/>
            <w:shd w:val="clear" w:color="auto" w:fill="FFFFFF" w:themeFill="background1"/>
            <w:vAlign w:val="center"/>
          </w:tcPr>
          <w:p w14:paraId="38217FFA" w14:textId="4EFE9CE0" w:rsidR="001400FC" w:rsidRPr="00396918" w:rsidRDefault="001400FC" w:rsidP="001400FC">
            <w:pPr>
              <w:pStyle w:val="NoSpacing"/>
              <w:rPr>
                <w:rFonts w:ascii="Garamond" w:hAnsi="Garamond"/>
                <w:sz w:val="20"/>
                <w:szCs w:val="20"/>
              </w:rPr>
            </w:pPr>
            <w:r w:rsidRPr="00396918">
              <w:rPr>
                <w:rFonts w:ascii="Garamond" w:hAnsi="Garamond"/>
                <w:i/>
                <w:color w:val="808080" w:themeColor="background1" w:themeShade="80"/>
                <w:sz w:val="20"/>
              </w:rPr>
              <w:t>Reserved for facility use</w:t>
            </w:r>
          </w:p>
        </w:tc>
        <w:tc>
          <w:tcPr>
            <w:tcW w:w="2551" w:type="dxa"/>
            <w:gridSpan w:val="2"/>
            <w:shd w:val="clear" w:color="auto" w:fill="F2F2F2" w:themeFill="background1" w:themeFillShade="F2"/>
            <w:vAlign w:val="center"/>
          </w:tcPr>
          <w:p w14:paraId="3974D21F" w14:textId="04979264" w:rsidR="001400FC" w:rsidRPr="00396918" w:rsidRDefault="00EF6C14" w:rsidP="001400FC">
            <w:pPr>
              <w:pStyle w:val="NoSpacing"/>
              <w:rPr>
                <w:rFonts w:ascii="Garamond" w:hAnsi="Garamond"/>
                <w:i/>
                <w:sz w:val="20"/>
                <w:szCs w:val="20"/>
              </w:rPr>
            </w:pPr>
            <w:r w:rsidRPr="00396918">
              <w:rPr>
                <w:rFonts w:ascii="Garamond" w:hAnsi="Garamond"/>
                <w:i/>
                <w:color w:val="808080" w:themeColor="background1" w:themeShade="80"/>
                <w:sz w:val="20"/>
              </w:rPr>
              <w:t>Reserved</w:t>
            </w:r>
          </w:p>
        </w:tc>
        <w:tc>
          <w:tcPr>
            <w:tcW w:w="2720" w:type="dxa"/>
            <w:gridSpan w:val="2"/>
            <w:shd w:val="clear" w:color="auto" w:fill="FFFFFF" w:themeFill="background1"/>
            <w:vAlign w:val="center"/>
          </w:tcPr>
          <w:p w14:paraId="3B72CA5B" w14:textId="7AFF33D9" w:rsidR="001400FC" w:rsidRPr="00396918" w:rsidRDefault="001400FC" w:rsidP="001400FC">
            <w:pPr>
              <w:pStyle w:val="NoSpacing"/>
              <w:rPr>
                <w:rFonts w:ascii="Garamond" w:hAnsi="Garamond"/>
                <w:sz w:val="20"/>
                <w:szCs w:val="20"/>
              </w:rPr>
            </w:pPr>
            <w:r w:rsidRPr="00396918">
              <w:rPr>
                <w:rFonts w:ascii="Garamond" w:hAnsi="Garamond"/>
                <w:i/>
                <w:color w:val="808080" w:themeColor="background1" w:themeShade="80"/>
                <w:sz w:val="20"/>
              </w:rPr>
              <w:t>Reserved for facility use</w:t>
            </w:r>
          </w:p>
        </w:tc>
      </w:tr>
      <w:tr w:rsidR="001400FC" w:rsidRPr="00396918" w14:paraId="5C011450" w14:textId="77777777" w:rsidTr="00C01E4C">
        <w:trPr>
          <w:trHeight w:val="486"/>
        </w:trPr>
        <w:tc>
          <w:tcPr>
            <w:tcW w:w="2130" w:type="dxa"/>
            <w:vAlign w:val="center"/>
          </w:tcPr>
          <w:p w14:paraId="507FB585" w14:textId="77777777" w:rsidR="001400FC" w:rsidRPr="00396918" w:rsidRDefault="001400FC" w:rsidP="00FD5351">
            <w:pPr>
              <w:pStyle w:val="NoSpacing"/>
              <w:jc w:val="right"/>
              <w:rPr>
                <w:rFonts w:ascii="Garamond" w:hAnsi="Garamond"/>
                <w:sz w:val="20"/>
                <w:szCs w:val="20"/>
              </w:rPr>
            </w:pPr>
            <w:r w:rsidRPr="00396918">
              <w:rPr>
                <w:rFonts w:ascii="Garamond" w:hAnsi="Garamond"/>
                <w:sz w:val="20"/>
                <w:szCs w:val="20"/>
              </w:rPr>
              <w:t>Project Title</w:t>
            </w:r>
          </w:p>
        </w:tc>
        <w:tc>
          <w:tcPr>
            <w:tcW w:w="8670" w:type="dxa"/>
            <w:gridSpan w:val="6"/>
            <w:shd w:val="clear" w:color="auto" w:fill="FFFFFF" w:themeFill="background1"/>
            <w:vAlign w:val="center"/>
          </w:tcPr>
          <w:p w14:paraId="641385CE" w14:textId="756CD46C" w:rsidR="001400FC" w:rsidRPr="00396918" w:rsidRDefault="001400FC" w:rsidP="001400FC">
            <w:pPr>
              <w:pStyle w:val="NoSpacing"/>
              <w:rPr>
                <w:rFonts w:ascii="Garamond" w:hAnsi="Garamond"/>
                <w:sz w:val="20"/>
                <w:szCs w:val="20"/>
              </w:rPr>
            </w:pPr>
          </w:p>
        </w:tc>
      </w:tr>
      <w:tr w:rsidR="001400FC" w:rsidRPr="00396918" w14:paraId="663446C0" w14:textId="77777777" w:rsidTr="00C01E4C">
        <w:trPr>
          <w:trHeight w:val="720"/>
        </w:trPr>
        <w:tc>
          <w:tcPr>
            <w:tcW w:w="2130" w:type="dxa"/>
            <w:vAlign w:val="center"/>
          </w:tcPr>
          <w:p w14:paraId="30753128" w14:textId="1E5EA1F2" w:rsidR="001400FC" w:rsidRPr="00396918" w:rsidRDefault="001400FC" w:rsidP="00FD5351">
            <w:pPr>
              <w:pStyle w:val="NoSpacing"/>
              <w:jc w:val="right"/>
              <w:rPr>
                <w:rFonts w:ascii="Garamond" w:hAnsi="Garamond"/>
                <w:sz w:val="20"/>
                <w:szCs w:val="20"/>
              </w:rPr>
            </w:pPr>
            <w:r w:rsidRPr="00396918">
              <w:rPr>
                <w:rFonts w:ascii="Garamond" w:hAnsi="Garamond"/>
                <w:sz w:val="20"/>
                <w:szCs w:val="20"/>
              </w:rPr>
              <w:t>Short Description</w:t>
            </w:r>
          </w:p>
          <w:p w14:paraId="05E43D29" w14:textId="77777777" w:rsidR="001400FC" w:rsidRPr="00396918" w:rsidRDefault="001400FC" w:rsidP="00FD5351">
            <w:pPr>
              <w:pStyle w:val="NoSpacing"/>
              <w:jc w:val="right"/>
              <w:rPr>
                <w:rFonts w:ascii="Garamond" w:hAnsi="Garamond"/>
                <w:i/>
                <w:sz w:val="20"/>
                <w:szCs w:val="20"/>
              </w:rPr>
            </w:pPr>
            <w:r w:rsidRPr="00396918">
              <w:rPr>
                <w:rFonts w:ascii="Garamond" w:hAnsi="Garamond"/>
                <w:i/>
                <w:sz w:val="18"/>
                <w:szCs w:val="20"/>
              </w:rPr>
              <w:t>(2-3 sentences max)</w:t>
            </w:r>
          </w:p>
          <w:p w14:paraId="1AEB9B2F" w14:textId="4E5B2095" w:rsidR="001400FC" w:rsidRPr="00396918" w:rsidRDefault="001400FC" w:rsidP="00FD5351">
            <w:pPr>
              <w:pStyle w:val="NoSpacing"/>
              <w:jc w:val="right"/>
              <w:rPr>
                <w:rFonts w:ascii="Garamond" w:hAnsi="Garamond"/>
                <w:i/>
                <w:sz w:val="20"/>
                <w:szCs w:val="20"/>
              </w:rPr>
            </w:pPr>
          </w:p>
        </w:tc>
        <w:tc>
          <w:tcPr>
            <w:tcW w:w="8670" w:type="dxa"/>
            <w:gridSpan w:val="6"/>
            <w:shd w:val="clear" w:color="auto" w:fill="FFFFFF" w:themeFill="background1"/>
            <w:vAlign w:val="center"/>
          </w:tcPr>
          <w:p w14:paraId="282D2013" w14:textId="1D59F026" w:rsidR="001400FC" w:rsidRPr="00396918" w:rsidRDefault="001400FC" w:rsidP="001400FC">
            <w:pPr>
              <w:pStyle w:val="NoSpacing"/>
              <w:rPr>
                <w:rFonts w:ascii="Garamond" w:hAnsi="Garamond"/>
                <w:sz w:val="20"/>
                <w:szCs w:val="20"/>
              </w:rPr>
            </w:pPr>
          </w:p>
        </w:tc>
      </w:tr>
      <w:tr w:rsidR="001400FC" w:rsidRPr="00396918" w14:paraId="313DCBBC" w14:textId="77777777" w:rsidTr="001400FC">
        <w:trPr>
          <w:trHeight w:val="360"/>
        </w:trPr>
        <w:tc>
          <w:tcPr>
            <w:tcW w:w="2130" w:type="dxa"/>
            <w:vAlign w:val="center"/>
          </w:tcPr>
          <w:p w14:paraId="4F1B7BDC" w14:textId="2165DB08" w:rsidR="001400FC" w:rsidRPr="00396918" w:rsidRDefault="001400FC" w:rsidP="00FD5351">
            <w:pPr>
              <w:pStyle w:val="NoSpacing"/>
              <w:jc w:val="right"/>
              <w:rPr>
                <w:rFonts w:ascii="Garamond" w:hAnsi="Garamond"/>
                <w:sz w:val="20"/>
                <w:szCs w:val="20"/>
              </w:rPr>
            </w:pPr>
            <w:r w:rsidRPr="00396918">
              <w:rPr>
                <w:rFonts w:ascii="Garamond" w:hAnsi="Garamond"/>
                <w:sz w:val="20"/>
                <w:szCs w:val="20"/>
              </w:rPr>
              <w:t>Lead institution and department</w:t>
            </w:r>
          </w:p>
        </w:tc>
        <w:tc>
          <w:tcPr>
            <w:tcW w:w="3399" w:type="dxa"/>
            <w:gridSpan w:val="2"/>
            <w:shd w:val="clear" w:color="auto" w:fill="FFFFFF" w:themeFill="background1"/>
            <w:vAlign w:val="center"/>
          </w:tcPr>
          <w:p w14:paraId="6C6B90CB" w14:textId="0FAB59C4" w:rsidR="001400FC" w:rsidRPr="00396918" w:rsidRDefault="001400FC" w:rsidP="001400FC">
            <w:pPr>
              <w:rPr>
                <w:rFonts w:ascii="Garamond" w:hAnsi="Garamond"/>
                <w:sz w:val="20"/>
                <w:szCs w:val="20"/>
              </w:rPr>
            </w:pPr>
          </w:p>
        </w:tc>
        <w:tc>
          <w:tcPr>
            <w:tcW w:w="2551" w:type="dxa"/>
            <w:gridSpan w:val="2"/>
            <w:vAlign w:val="center"/>
          </w:tcPr>
          <w:p w14:paraId="63A62194" w14:textId="08145802" w:rsidR="001400FC" w:rsidRPr="00396918" w:rsidRDefault="001400FC" w:rsidP="001853A2">
            <w:pPr>
              <w:pStyle w:val="NoSpacing"/>
              <w:rPr>
                <w:rFonts w:ascii="Garamond" w:hAnsi="Garamond"/>
                <w:sz w:val="20"/>
                <w:szCs w:val="20"/>
              </w:rPr>
            </w:pPr>
          </w:p>
        </w:tc>
        <w:tc>
          <w:tcPr>
            <w:tcW w:w="2720" w:type="dxa"/>
            <w:gridSpan w:val="2"/>
            <w:shd w:val="clear" w:color="auto" w:fill="FFFFFF" w:themeFill="background1"/>
            <w:vAlign w:val="center"/>
          </w:tcPr>
          <w:p w14:paraId="776322DF" w14:textId="7B226C0A" w:rsidR="001400FC" w:rsidRPr="00396918" w:rsidRDefault="001400FC" w:rsidP="001400FC">
            <w:pPr>
              <w:pStyle w:val="NoSpacing"/>
              <w:rPr>
                <w:rFonts w:ascii="Garamond" w:hAnsi="Garamond"/>
                <w:sz w:val="20"/>
                <w:szCs w:val="20"/>
              </w:rPr>
            </w:pPr>
          </w:p>
        </w:tc>
      </w:tr>
      <w:tr w:rsidR="008705BE" w:rsidRPr="00396918" w14:paraId="5973BDCB" w14:textId="77777777" w:rsidTr="00C01E4C">
        <w:trPr>
          <w:trHeight w:val="360"/>
        </w:trPr>
        <w:tc>
          <w:tcPr>
            <w:tcW w:w="2130" w:type="dxa"/>
            <w:vAlign w:val="center"/>
          </w:tcPr>
          <w:p w14:paraId="6A84379A" w14:textId="3B4BCAB3" w:rsidR="008705BE" w:rsidRPr="00396918" w:rsidRDefault="008705BE" w:rsidP="00FD5351">
            <w:pPr>
              <w:pStyle w:val="NoSpacing"/>
              <w:jc w:val="right"/>
              <w:rPr>
                <w:rFonts w:ascii="Garamond" w:hAnsi="Garamond"/>
                <w:sz w:val="20"/>
                <w:szCs w:val="20"/>
              </w:rPr>
            </w:pPr>
          </w:p>
        </w:tc>
        <w:tc>
          <w:tcPr>
            <w:tcW w:w="8670" w:type="dxa"/>
            <w:gridSpan w:val="6"/>
            <w:shd w:val="clear" w:color="auto" w:fill="FFFFFF" w:themeFill="background1"/>
            <w:vAlign w:val="center"/>
          </w:tcPr>
          <w:p w14:paraId="7C47617C" w14:textId="3B9F6A87" w:rsidR="008705BE" w:rsidRPr="00396918" w:rsidRDefault="008705BE" w:rsidP="001400FC">
            <w:pPr>
              <w:pStyle w:val="NoSpacing"/>
              <w:rPr>
                <w:rStyle w:val="Style2"/>
                <w:rFonts w:ascii="Garamond" w:hAnsi="Garamond"/>
                <w:sz w:val="18"/>
                <w:u w:val="single"/>
              </w:rPr>
            </w:pPr>
          </w:p>
        </w:tc>
      </w:tr>
      <w:tr w:rsidR="001400FC" w:rsidRPr="00396918" w14:paraId="412DDAFE" w14:textId="77777777" w:rsidTr="004024F5">
        <w:trPr>
          <w:trHeight w:val="494"/>
        </w:trPr>
        <w:tc>
          <w:tcPr>
            <w:tcW w:w="2130" w:type="dxa"/>
            <w:vAlign w:val="center"/>
          </w:tcPr>
          <w:p w14:paraId="30DB4B3D" w14:textId="2669B7B5" w:rsidR="001400FC" w:rsidRPr="00396918" w:rsidRDefault="001400FC" w:rsidP="00FD5351">
            <w:pPr>
              <w:pStyle w:val="NoSpacing"/>
              <w:jc w:val="right"/>
              <w:rPr>
                <w:rFonts w:ascii="Garamond" w:hAnsi="Garamond"/>
                <w:sz w:val="20"/>
                <w:szCs w:val="20"/>
              </w:rPr>
            </w:pPr>
            <w:r w:rsidRPr="00396918">
              <w:rPr>
                <w:rFonts w:ascii="Garamond" w:hAnsi="Garamond"/>
                <w:sz w:val="20"/>
                <w:szCs w:val="20"/>
              </w:rPr>
              <w:t xml:space="preserve">Project start date </w:t>
            </w:r>
          </w:p>
          <w:p w14:paraId="74F046F5" w14:textId="67E2265E" w:rsidR="001400FC" w:rsidRPr="00396918" w:rsidRDefault="001400FC" w:rsidP="00FD5351">
            <w:pPr>
              <w:pStyle w:val="NoSpacing"/>
              <w:jc w:val="right"/>
              <w:rPr>
                <w:rFonts w:ascii="Garamond" w:hAnsi="Garamond"/>
                <w:sz w:val="20"/>
                <w:szCs w:val="20"/>
              </w:rPr>
            </w:pPr>
            <w:r w:rsidRPr="00396918">
              <w:rPr>
                <w:rFonts w:ascii="Garamond" w:hAnsi="Garamond"/>
                <w:i/>
                <w:sz w:val="18"/>
                <w:szCs w:val="20"/>
              </w:rPr>
              <w:t>(</w:t>
            </w:r>
            <w:proofErr w:type="gramStart"/>
            <w:r w:rsidRPr="00396918">
              <w:rPr>
                <w:rFonts w:ascii="Garamond" w:hAnsi="Garamond"/>
                <w:i/>
                <w:sz w:val="18"/>
                <w:szCs w:val="20"/>
              </w:rPr>
              <w:t>or</w:t>
            </w:r>
            <w:proofErr w:type="gramEnd"/>
            <w:r w:rsidRPr="00396918">
              <w:rPr>
                <w:rFonts w:ascii="Garamond" w:hAnsi="Garamond"/>
                <w:i/>
                <w:sz w:val="18"/>
                <w:szCs w:val="20"/>
              </w:rPr>
              <w:t xml:space="preserve"> best estimate)</w:t>
            </w:r>
          </w:p>
        </w:tc>
        <w:tc>
          <w:tcPr>
            <w:tcW w:w="3399" w:type="dxa"/>
            <w:gridSpan w:val="2"/>
            <w:shd w:val="clear" w:color="auto" w:fill="FFFFFF" w:themeFill="background1"/>
            <w:vAlign w:val="center"/>
          </w:tcPr>
          <w:p w14:paraId="40DF2C66" w14:textId="6DC68AF7" w:rsidR="001400FC" w:rsidRPr="00396918" w:rsidRDefault="001400FC" w:rsidP="001400FC">
            <w:pPr>
              <w:pStyle w:val="NoSpacing"/>
              <w:rPr>
                <w:rFonts w:ascii="Garamond" w:hAnsi="Garamond"/>
                <w:sz w:val="20"/>
                <w:szCs w:val="20"/>
              </w:rPr>
            </w:pPr>
          </w:p>
        </w:tc>
        <w:tc>
          <w:tcPr>
            <w:tcW w:w="2551" w:type="dxa"/>
            <w:gridSpan w:val="2"/>
            <w:vAlign w:val="center"/>
          </w:tcPr>
          <w:p w14:paraId="21AF366D" w14:textId="77777777" w:rsidR="001853A2" w:rsidRPr="00396918" w:rsidRDefault="001853A2" w:rsidP="00FD5351">
            <w:pPr>
              <w:pStyle w:val="NoSpacing"/>
              <w:jc w:val="right"/>
              <w:rPr>
                <w:rFonts w:ascii="Garamond" w:hAnsi="Garamond"/>
                <w:sz w:val="20"/>
                <w:szCs w:val="20"/>
              </w:rPr>
            </w:pPr>
            <w:r w:rsidRPr="00396918">
              <w:rPr>
                <w:rFonts w:ascii="Garamond" w:hAnsi="Garamond"/>
                <w:sz w:val="20"/>
                <w:szCs w:val="20"/>
              </w:rPr>
              <w:t xml:space="preserve">Project end date </w:t>
            </w:r>
          </w:p>
          <w:p w14:paraId="4CB72796" w14:textId="59C7B469" w:rsidR="001400FC" w:rsidRPr="00396918" w:rsidRDefault="001853A2" w:rsidP="00FD5351">
            <w:pPr>
              <w:pStyle w:val="NoSpacing"/>
              <w:jc w:val="right"/>
              <w:rPr>
                <w:rFonts w:ascii="Garamond" w:hAnsi="Garamond"/>
                <w:sz w:val="20"/>
                <w:szCs w:val="20"/>
              </w:rPr>
            </w:pPr>
            <w:r w:rsidRPr="00396918">
              <w:rPr>
                <w:rFonts w:ascii="Garamond" w:hAnsi="Garamond"/>
                <w:i/>
                <w:sz w:val="18"/>
                <w:szCs w:val="20"/>
              </w:rPr>
              <w:t>(</w:t>
            </w:r>
            <w:proofErr w:type="gramStart"/>
            <w:r w:rsidRPr="00396918">
              <w:rPr>
                <w:rFonts w:ascii="Garamond" w:hAnsi="Garamond"/>
                <w:i/>
                <w:sz w:val="18"/>
                <w:szCs w:val="20"/>
              </w:rPr>
              <w:t>or</w:t>
            </w:r>
            <w:proofErr w:type="gramEnd"/>
            <w:r w:rsidRPr="00396918">
              <w:rPr>
                <w:rFonts w:ascii="Garamond" w:hAnsi="Garamond"/>
                <w:i/>
                <w:sz w:val="18"/>
                <w:szCs w:val="20"/>
              </w:rPr>
              <w:t xml:space="preserve"> best estimate)</w:t>
            </w:r>
          </w:p>
        </w:tc>
        <w:tc>
          <w:tcPr>
            <w:tcW w:w="2720" w:type="dxa"/>
            <w:gridSpan w:val="2"/>
            <w:shd w:val="clear" w:color="auto" w:fill="FFFFFF" w:themeFill="background1"/>
            <w:vAlign w:val="center"/>
          </w:tcPr>
          <w:p w14:paraId="297679DD" w14:textId="49AB5AAD" w:rsidR="001400FC" w:rsidRPr="00396918" w:rsidRDefault="001400FC" w:rsidP="001400FC">
            <w:pPr>
              <w:pStyle w:val="NoSpacing"/>
              <w:rPr>
                <w:rFonts w:ascii="Garamond" w:hAnsi="Garamond"/>
                <w:sz w:val="20"/>
                <w:szCs w:val="20"/>
              </w:rPr>
            </w:pPr>
          </w:p>
        </w:tc>
      </w:tr>
      <w:tr w:rsidR="001400FC" w:rsidRPr="00396918" w14:paraId="1EE218A5" w14:textId="77777777" w:rsidTr="00C01E4C">
        <w:trPr>
          <w:trHeight w:val="360"/>
        </w:trPr>
        <w:tc>
          <w:tcPr>
            <w:tcW w:w="2130" w:type="dxa"/>
            <w:vAlign w:val="center"/>
          </w:tcPr>
          <w:p w14:paraId="788C5AC4" w14:textId="7A1F6694" w:rsidR="001400FC" w:rsidRPr="00396918" w:rsidRDefault="001400FC" w:rsidP="001400FC">
            <w:pPr>
              <w:pStyle w:val="NoSpacing"/>
              <w:rPr>
                <w:rFonts w:ascii="Garamond" w:hAnsi="Garamond"/>
                <w:sz w:val="20"/>
                <w:szCs w:val="20"/>
              </w:rPr>
            </w:pPr>
          </w:p>
        </w:tc>
        <w:tc>
          <w:tcPr>
            <w:tcW w:w="3399" w:type="dxa"/>
            <w:gridSpan w:val="2"/>
            <w:shd w:val="clear" w:color="auto" w:fill="FFFFFF" w:themeFill="background1"/>
            <w:vAlign w:val="center"/>
          </w:tcPr>
          <w:p w14:paraId="3B83123B" w14:textId="74CE2255" w:rsidR="001400FC" w:rsidRPr="00396918" w:rsidRDefault="001400FC" w:rsidP="001400FC">
            <w:pPr>
              <w:rPr>
                <w:rFonts w:ascii="Garamond" w:hAnsi="Garamond"/>
              </w:rPr>
            </w:pPr>
          </w:p>
        </w:tc>
        <w:tc>
          <w:tcPr>
            <w:tcW w:w="5271" w:type="dxa"/>
            <w:gridSpan w:val="4"/>
            <w:shd w:val="clear" w:color="auto" w:fill="F2F2F2" w:themeFill="background1" w:themeFillShade="F2"/>
            <w:vAlign w:val="center"/>
          </w:tcPr>
          <w:p w14:paraId="153B4C12" w14:textId="05634E99" w:rsidR="001400FC" w:rsidRPr="00396918" w:rsidRDefault="001400FC" w:rsidP="001400FC">
            <w:pPr>
              <w:pStyle w:val="NoSpacing"/>
              <w:rPr>
                <w:rFonts w:ascii="Garamond" w:hAnsi="Garamond"/>
                <w:sz w:val="20"/>
                <w:szCs w:val="20"/>
              </w:rPr>
            </w:pPr>
          </w:p>
        </w:tc>
      </w:tr>
      <w:tr w:rsidR="001400FC" w:rsidRPr="00396918" w14:paraId="6A060BC4" w14:textId="77777777" w:rsidTr="00C01E4C">
        <w:trPr>
          <w:trHeight w:val="360"/>
        </w:trPr>
        <w:tc>
          <w:tcPr>
            <w:tcW w:w="10800" w:type="dxa"/>
            <w:gridSpan w:val="7"/>
            <w:vAlign w:val="center"/>
          </w:tcPr>
          <w:p w14:paraId="73C1B9E9" w14:textId="5B69D027" w:rsidR="001400FC" w:rsidRPr="00396918" w:rsidRDefault="001400FC" w:rsidP="001400FC">
            <w:pPr>
              <w:pStyle w:val="NoSpacing"/>
              <w:rPr>
                <w:rFonts w:ascii="Garamond" w:hAnsi="Garamond"/>
                <w:b/>
                <w:sz w:val="20"/>
                <w:szCs w:val="20"/>
              </w:rPr>
            </w:pPr>
            <w:r w:rsidRPr="00396918">
              <w:rPr>
                <w:rFonts w:ascii="Garamond" w:hAnsi="Garamond"/>
                <w:b/>
                <w:sz w:val="20"/>
                <w:szCs w:val="20"/>
              </w:rPr>
              <w:t>Contact Information</w:t>
            </w:r>
          </w:p>
        </w:tc>
      </w:tr>
      <w:tr w:rsidR="00FD5351" w:rsidRPr="00396918" w14:paraId="6C27AC4B" w14:textId="77777777" w:rsidTr="001400FC">
        <w:trPr>
          <w:trHeight w:val="360"/>
        </w:trPr>
        <w:tc>
          <w:tcPr>
            <w:tcW w:w="2130" w:type="dxa"/>
            <w:vAlign w:val="center"/>
          </w:tcPr>
          <w:p w14:paraId="2170845A" w14:textId="699C2B6B" w:rsidR="00FD5351" w:rsidRPr="00396918" w:rsidRDefault="00FD5351" w:rsidP="00FD5351">
            <w:pPr>
              <w:pStyle w:val="NoSpacing"/>
              <w:jc w:val="right"/>
              <w:rPr>
                <w:rFonts w:ascii="Garamond" w:hAnsi="Garamond"/>
                <w:color w:val="000000" w:themeColor="text1"/>
                <w:sz w:val="20"/>
                <w:szCs w:val="20"/>
              </w:rPr>
            </w:pPr>
            <w:r w:rsidRPr="00396918">
              <w:rPr>
                <w:rFonts w:ascii="Garamond" w:hAnsi="Garamond"/>
                <w:sz w:val="20"/>
                <w:szCs w:val="20"/>
              </w:rPr>
              <w:t>Name</w:t>
            </w:r>
          </w:p>
        </w:tc>
        <w:tc>
          <w:tcPr>
            <w:tcW w:w="3399" w:type="dxa"/>
            <w:gridSpan w:val="2"/>
            <w:shd w:val="clear" w:color="auto" w:fill="F2F2F2" w:themeFill="background1" w:themeFillShade="F2"/>
            <w:vAlign w:val="center"/>
          </w:tcPr>
          <w:p w14:paraId="74922897" w14:textId="3F3CC183" w:rsidR="00FD5351" w:rsidRPr="00396918" w:rsidRDefault="00FD5351" w:rsidP="00FD5351">
            <w:pPr>
              <w:pStyle w:val="NoSpacing"/>
              <w:rPr>
                <w:rStyle w:val="Style2"/>
                <w:rFonts w:ascii="Garamond" w:hAnsi="Garamond"/>
                <w:szCs w:val="20"/>
              </w:rPr>
            </w:pPr>
          </w:p>
        </w:tc>
        <w:tc>
          <w:tcPr>
            <w:tcW w:w="2551" w:type="dxa"/>
            <w:gridSpan w:val="2"/>
            <w:shd w:val="clear" w:color="auto" w:fill="F2F2F2" w:themeFill="background1" w:themeFillShade="F2"/>
            <w:vAlign w:val="center"/>
          </w:tcPr>
          <w:p w14:paraId="262C1607" w14:textId="6B829E82" w:rsidR="00FD5351" w:rsidRPr="00396918" w:rsidRDefault="00FD5351" w:rsidP="00FD5351">
            <w:pPr>
              <w:pStyle w:val="NoSpacing"/>
              <w:rPr>
                <w:rFonts w:ascii="Garamond" w:hAnsi="Garamond"/>
                <w:color w:val="000000" w:themeColor="text1"/>
                <w:sz w:val="20"/>
                <w:szCs w:val="20"/>
              </w:rPr>
            </w:pPr>
          </w:p>
        </w:tc>
        <w:tc>
          <w:tcPr>
            <w:tcW w:w="2720" w:type="dxa"/>
            <w:gridSpan w:val="2"/>
            <w:shd w:val="clear" w:color="auto" w:fill="F2F2F2" w:themeFill="background1" w:themeFillShade="F2"/>
            <w:vAlign w:val="center"/>
          </w:tcPr>
          <w:p w14:paraId="0455D70C" w14:textId="5522EA1D" w:rsidR="00FD5351" w:rsidRPr="00396918" w:rsidRDefault="00FD5351" w:rsidP="00FD5351">
            <w:pPr>
              <w:pStyle w:val="NoSpacing"/>
              <w:rPr>
                <w:rFonts w:ascii="Garamond" w:hAnsi="Garamond"/>
                <w:color w:val="000000" w:themeColor="text1"/>
                <w:sz w:val="20"/>
                <w:szCs w:val="20"/>
              </w:rPr>
            </w:pPr>
          </w:p>
        </w:tc>
      </w:tr>
      <w:tr w:rsidR="00FD5351" w:rsidRPr="00396918" w14:paraId="383A25B7" w14:textId="77777777" w:rsidTr="001400FC">
        <w:trPr>
          <w:trHeight w:val="360"/>
        </w:trPr>
        <w:tc>
          <w:tcPr>
            <w:tcW w:w="2130" w:type="dxa"/>
            <w:vAlign w:val="center"/>
          </w:tcPr>
          <w:p w14:paraId="19AB3D0A" w14:textId="273AA5FA" w:rsidR="00FD5351" w:rsidRPr="00396918" w:rsidRDefault="00FD5351" w:rsidP="00FD5351">
            <w:pPr>
              <w:pStyle w:val="NoSpacing"/>
              <w:jc w:val="right"/>
              <w:rPr>
                <w:rFonts w:ascii="Garamond" w:hAnsi="Garamond"/>
                <w:color w:val="000000" w:themeColor="text1"/>
                <w:sz w:val="20"/>
                <w:szCs w:val="20"/>
              </w:rPr>
            </w:pPr>
            <w:r w:rsidRPr="00396918">
              <w:rPr>
                <w:rFonts w:ascii="Garamond" w:hAnsi="Garamond"/>
                <w:color w:val="000000" w:themeColor="text1"/>
                <w:sz w:val="20"/>
                <w:szCs w:val="20"/>
              </w:rPr>
              <w:t>Email</w:t>
            </w:r>
          </w:p>
        </w:tc>
        <w:tc>
          <w:tcPr>
            <w:tcW w:w="3399" w:type="dxa"/>
            <w:gridSpan w:val="2"/>
            <w:shd w:val="clear" w:color="auto" w:fill="F2F2F2" w:themeFill="background1" w:themeFillShade="F2"/>
            <w:vAlign w:val="center"/>
          </w:tcPr>
          <w:p w14:paraId="59515B35" w14:textId="77777777" w:rsidR="00FD5351" w:rsidRPr="00396918" w:rsidRDefault="00FD5351" w:rsidP="00FD5351">
            <w:pPr>
              <w:pStyle w:val="NoSpacing"/>
              <w:rPr>
                <w:rStyle w:val="Style2"/>
                <w:rFonts w:ascii="Garamond" w:hAnsi="Garamond"/>
                <w:szCs w:val="20"/>
              </w:rPr>
            </w:pPr>
          </w:p>
        </w:tc>
        <w:tc>
          <w:tcPr>
            <w:tcW w:w="2551" w:type="dxa"/>
            <w:gridSpan w:val="2"/>
            <w:shd w:val="clear" w:color="auto" w:fill="F2F2F2" w:themeFill="background1" w:themeFillShade="F2"/>
            <w:vAlign w:val="center"/>
          </w:tcPr>
          <w:p w14:paraId="2124F166" w14:textId="77777777" w:rsidR="00FD5351" w:rsidRPr="00396918" w:rsidRDefault="00FD5351" w:rsidP="00FD5351">
            <w:pPr>
              <w:pStyle w:val="NoSpacing"/>
              <w:rPr>
                <w:rFonts w:ascii="Garamond" w:hAnsi="Garamond"/>
                <w:color w:val="000000" w:themeColor="text1"/>
                <w:sz w:val="20"/>
                <w:szCs w:val="20"/>
              </w:rPr>
            </w:pPr>
          </w:p>
        </w:tc>
        <w:tc>
          <w:tcPr>
            <w:tcW w:w="2720" w:type="dxa"/>
            <w:gridSpan w:val="2"/>
            <w:shd w:val="clear" w:color="auto" w:fill="F2F2F2" w:themeFill="background1" w:themeFillShade="F2"/>
            <w:vAlign w:val="center"/>
          </w:tcPr>
          <w:p w14:paraId="214D942C" w14:textId="77777777" w:rsidR="00FD5351" w:rsidRPr="00396918" w:rsidRDefault="00FD5351" w:rsidP="00FD5351">
            <w:pPr>
              <w:pStyle w:val="NoSpacing"/>
              <w:rPr>
                <w:rFonts w:ascii="Garamond" w:hAnsi="Garamond"/>
                <w:color w:val="000000" w:themeColor="text1"/>
                <w:sz w:val="20"/>
                <w:szCs w:val="20"/>
              </w:rPr>
            </w:pPr>
          </w:p>
        </w:tc>
      </w:tr>
      <w:tr w:rsidR="00FD5351" w:rsidRPr="00396918" w14:paraId="70EE5A18" w14:textId="77777777" w:rsidTr="001400FC">
        <w:trPr>
          <w:trHeight w:val="360"/>
        </w:trPr>
        <w:tc>
          <w:tcPr>
            <w:tcW w:w="2130" w:type="dxa"/>
            <w:vAlign w:val="center"/>
          </w:tcPr>
          <w:p w14:paraId="0FC6B343" w14:textId="4E4D44A0" w:rsidR="00FD5351" w:rsidRPr="00396918" w:rsidRDefault="00FD5351" w:rsidP="00FD5351">
            <w:pPr>
              <w:pStyle w:val="NoSpacing"/>
              <w:jc w:val="right"/>
              <w:rPr>
                <w:rFonts w:ascii="Garamond" w:hAnsi="Garamond"/>
                <w:color w:val="000000" w:themeColor="text1"/>
                <w:sz w:val="20"/>
                <w:szCs w:val="20"/>
              </w:rPr>
            </w:pPr>
            <w:r w:rsidRPr="00396918">
              <w:rPr>
                <w:rFonts w:ascii="Garamond" w:hAnsi="Garamond"/>
                <w:color w:val="000000" w:themeColor="text1"/>
                <w:sz w:val="20"/>
                <w:szCs w:val="20"/>
              </w:rPr>
              <w:t>Role</w:t>
            </w:r>
          </w:p>
        </w:tc>
        <w:tc>
          <w:tcPr>
            <w:tcW w:w="3399" w:type="dxa"/>
            <w:gridSpan w:val="2"/>
            <w:shd w:val="clear" w:color="auto" w:fill="F2F2F2" w:themeFill="background1" w:themeFillShade="F2"/>
            <w:vAlign w:val="center"/>
          </w:tcPr>
          <w:p w14:paraId="54D7B860" w14:textId="77777777" w:rsidR="00FD5351" w:rsidRPr="00396918" w:rsidRDefault="00FD5351" w:rsidP="00FD5351">
            <w:pPr>
              <w:pStyle w:val="NoSpacing"/>
              <w:rPr>
                <w:rStyle w:val="Style2"/>
                <w:rFonts w:ascii="Garamond" w:hAnsi="Garamond"/>
                <w:szCs w:val="20"/>
              </w:rPr>
            </w:pPr>
          </w:p>
        </w:tc>
        <w:tc>
          <w:tcPr>
            <w:tcW w:w="2551" w:type="dxa"/>
            <w:gridSpan w:val="2"/>
            <w:shd w:val="clear" w:color="auto" w:fill="F2F2F2" w:themeFill="background1" w:themeFillShade="F2"/>
            <w:vAlign w:val="center"/>
          </w:tcPr>
          <w:p w14:paraId="72C92D10" w14:textId="77777777" w:rsidR="00FD5351" w:rsidRPr="00396918" w:rsidRDefault="00FD5351" w:rsidP="00FD5351">
            <w:pPr>
              <w:pStyle w:val="NoSpacing"/>
              <w:rPr>
                <w:rFonts w:ascii="Garamond" w:hAnsi="Garamond"/>
                <w:color w:val="000000" w:themeColor="text1"/>
                <w:sz w:val="20"/>
                <w:szCs w:val="20"/>
              </w:rPr>
            </w:pPr>
          </w:p>
        </w:tc>
        <w:tc>
          <w:tcPr>
            <w:tcW w:w="2720" w:type="dxa"/>
            <w:gridSpan w:val="2"/>
            <w:shd w:val="clear" w:color="auto" w:fill="F2F2F2" w:themeFill="background1" w:themeFillShade="F2"/>
            <w:vAlign w:val="center"/>
          </w:tcPr>
          <w:p w14:paraId="2AD2B81F" w14:textId="77777777" w:rsidR="00FD5351" w:rsidRPr="00396918" w:rsidRDefault="00FD5351" w:rsidP="00FD5351">
            <w:pPr>
              <w:pStyle w:val="NoSpacing"/>
              <w:rPr>
                <w:rFonts w:ascii="Garamond" w:hAnsi="Garamond"/>
                <w:color w:val="000000" w:themeColor="text1"/>
                <w:sz w:val="20"/>
                <w:szCs w:val="20"/>
              </w:rPr>
            </w:pPr>
          </w:p>
        </w:tc>
      </w:tr>
      <w:tr w:rsidR="00FD5351" w:rsidRPr="00396918" w14:paraId="5B4B02B2" w14:textId="77777777" w:rsidTr="001400FC">
        <w:trPr>
          <w:trHeight w:val="360"/>
        </w:trPr>
        <w:tc>
          <w:tcPr>
            <w:tcW w:w="2130" w:type="dxa"/>
            <w:vAlign w:val="center"/>
          </w:tcPr>
          <w:p w14:paraId="6FB890E9" w14:textId="67B35987" w:rsidR="00FD5351" w:rsidRPr="00396918" w:rsidRDefault="00FD5351" w:rsidP="00FD5351">
            <w:pPr>
              <w:pStyle w:val="NoSpacing"/>
              <w:jc w:val="right"/>
              <w:rPr>
                <w:rFonts w:ascii="Garamond" w:hAnsi="Garamond"/>
                <w:color w:val="000000" w:themeColor="text1"/>
                <w:sz w:val="20"/>
                <w:szCs w:val="20"/>
              </w:rPr>
            </w:pPr>
            <w:r w:rsidRPr="00396918">
              <w:rPr>
                <w:rFonts w:ascii="Garamond" w:hAnsi="Garamond"/>
                <w:color w:val="000000" w:themeColor="text1"/>
                <w:sz w:val="20"/>
                <w:szCs w:val="20"/>
              </w:rPr>
              <w:t>Affiliation</w:t>
            </w:r>
          </w:p>
        </w:tc>
        <w:tc>
          <w:tcPr>
            <w:tcW w:w="3399" w:type="dxa"/>
            <w:gridSpan w:val="2"/>
            <w:shd w:val="clear" w:color="auto" w:fill="F2F2F2" w:themeFill="background1" w:themeFillShade="F2"/>
            <w:vAlign w:val="center"/>
          </w:tcPr>
          <w:p w14:paraId="169C348E" w14:textId="77777777" w:rsidR="00FD5351" w:rsidRPr="00396918" w:rsidRDefault="00FD5351" w:rsidP="00FD5351">
            <w:pPr>
              <w:pStyle w:val="NoSpacing"/>
              <w:rPr>
                <w:rStyle w:val="Style2"/>
                <w:rFonts w:ascii="Garamond" w:hAnsi="Garamond"/>
                <w:szCs w:val="20"/>
              </w:rPr>
            </w:pPr>
          </w:p>
        </w:tc>
        <w:tc>
          <w:tcPr>
            <w:tcW w:w="2551" w:type="dxa"/>
            <w:gridSpan w:val="2"/>
            <w:shd w:val="clear" w:color="auto" w:fill="F2F2F2" w:themeFill="background1" w:themeFillShade="F2"/>
            <w:vAlign w:val="center"/>
          </w:tcPr>
          <w:p w14:paraId="0198F372" w14:textId="77777777" w:rsidR="00FD5351" w:rsidRPr="00396918" w:rsidRDefault="00FD5351" w:rsidP="00FD5351">
            <w:pPr>
              <w:pStyle w:val="NoSpacing"/>
              <w:rPr>
                <w:rFonts w:ascii="Garamond" w:hAnsi="Garamond"/>
                <w:color w:val="000000" w:themeColor="text1"/>
                <w:sz w:val="20"/>
                <w:szCs w:val="20"/>
              </w:rPr>
            </w:pPr>
          </w:p>
        </w:tc>
        <w:tc>
          <w:tcPr>
            <w:tcW w:w="2720" w:type="dxa"/>
            <w:gridSpan w:val="2"/>
            <w:shd w:val="clear" w:color="auto" w:fill="F2F2F2" w:themeFill="background1" w:themeFillShade="F2"/>
            <w:vAlign w:val="center"/>
          </w:tcPr>
          <w:p w14:paraId="63C0174E" w14:textId="77777777" w:rsidR="00FD5351" w:rsidRPr="00396918" w:rsidRDefault="00FD5351" w:rsidP="00FD5351">
            <w:pPr>
              <w:pStyle w:val="NoSpacing"/>
              <w:rPr>
                <w:rFonts w:ascii="Garamond" w:hAnsi="Garamond"/>
                <w:color w:val="000000" w:themeColor="text1"/>
                <w:sz w:val="20"/>
                <w:szCs w:val="20"/>
              </w:rPr>
            </w:pPr>
          </w:p>
        </w:tc>
      </w:tr>
      <w:tr w:rsidR="00FD5351" w:rsidRPr="00396918" w14:paraId="34EE6616" w14:textId="77777777" w:rsidTr="001400FC">
        <w:trPr>
          <w:trHeight w:val="360"/>
        </w:trPr>
        <w:tc>
          <w:tcPr>
            <w:tcW w:w="2130" w:type="dxa"/>
            <w:vAlign w:val="center"/>
          </w:tcPr>
          <w:p w14:paraId="3CA290F3" w14:textId="1A3EB739" w:rsidR="00FD5351" w:rsidRPr="00396918" w:rsidRDefault="00FD5351" w:rsidP="00FD5351">
            <w:pPr>
              <w:pStyle w:val="NoSpacing"/>
              <w:jc w:val="right"/>
              <w:rPr>
                <w:rFonts w:ascii="Garamond" w:hAnsi="Garamond"/>
                <w:sz w:val="20"/>
                <w:szCs w:val="20"/>
              </w:rPr>
            </w:pPr>
            <w:r w:rsidRPr="00396918">
              <w:rPr>
                <w:rFonts w:ascii="Garamond" w:hAnsi="Garamond"/>
                <w:sz w:val="20"/>
                <w:szCs w:val="20"/>
              </w:rPr>
              <w:t>Principle contact (applicant)</w:t>
            </w:r>
          </w:p>
        </w:tc>
        <w:tc>
          <w:tcPr>
            <w:tcW w:w="3399" w:type="dxa"/>
            <w:gridSpan w:val="2"/>
            <w:shd w:val="clear" w:color="auto" w:fill="FFFFFF" w:themeFill="background1"/>
            <w:vAlign w:val="center"/>
          </w:tcPr>
          <w:p w14:paraId="439F9C35" w14:textId="41B541E2" w:rsidR="00FD5351" w:rsidRPr="00396918" w:rsidRDefault="00FD5351" w:rsidP="00FD5351">
            <w:pPr>
              <w:pStyle w:val="Heading1"/>
              <w:rPr>
                <w:rStyle w:val="Style2"/>
                <w:rFonts w:ascii="Garamond" w:hAnsi="Garamond"/>
                <w:b w:val="0"/>
              </w:rPr>
            </w:pPr>
          </w:p>
        </w:tc>
        <w:tc>
          <w:tcPr>
            <w:tcW w:w="2551" w:type="dxa"/>
            <w:gridSpan w:val="2"/>
            <w:shd w:val="clear" w:color="auto" w:fill="FFFFFF" w:themeFill="background1"/>
            <w:vAlign w:val="center"/>
          </w:tcPr>
          <w:p w14:paraId="5D38869A" w14:textId="77777777" w:rsidR="00FD5351" w:rsidRPr="00396918" w:rsidRDefault="00FD5351" w:rsidP="00FD5351">
            <w:pPr>
              <w:pStyle w:val="NoSpacing"/>
              <w:rPr>
                <w:rFonts w:ascii="Garamond" w:hAnsi="Garamond"/>
                <w:sz w:val="20"/>
                <w:szCs w:val="20"/>
              </w:rPr>
            </w:pPr>
          </w:p>
        </w:tc>
        <w:tc>
          <w:tcPr>
            <w:tcW w:w="2720" w:type="dxa"/>
            <w:gridSpan w:val="2"/>
            <w:shd w:val="clear" w:color="auto" w:fill="FFFFFF" w:themeFill="background1"/>
            <w:vAlign w:val="center"/>
          </w:tcPr>
          <w:p w14:paraId="5C90AA9E" w14:textId="1805313D" w:rsidR="00FD5351" w:rsidRPr="00396918" w:rsidRDefault="00FD5351" w:rsidP="00FD5351">
            <w:pPr>
              <w:pStyle w:val="NoSpacing"/>
              <w:rPr>
                <w:rFonts w:ascii="Garamond" w:hAnsi="Garamond"/>
                <w:sz w:val="20"/>
                <w:szCs w:val="20"/>
              </w:rPr>
            </w:pPr>
          </w:p>
        </w:tc>
      </w:tr>
      <w:tr w:rsidR="00FD5351" w:rsidRPr="00396918" w14:paraId="13FC867E" w14:textId="77777777" w:rsidTr="001400FC">
        <w:trPr>
          <w:trHeight w:val="360"/>
        </w:trPr>
        <w:tc>
          <w:tcPr>
            <w:tcW w:w="2130" w:type="dxa"/>
            <w:vAlign w:val="center"/>
          </w:tcPr>
          <w:p w14:paraId="03756203" w14:textId="36904D6F" w:rsidR="00FD5351" w:rsidRPr="00396918" w:rsidRDefault="00FD5351" w:rsidP="00FD5351">
            <w:pPr>
              <w:pStyle w:val="NoSpacing"/>
              <w:jc w:val="right"/>
              <w:rPr>
                <w:rFonts w:ascii="Garamond" w:hAnsi="Garamond"/>
                <w:sz w:val="20"/>
                <w:szCs w:val="20"/>
              </w:rPr>
            </w:pPr>
            <w:r w:rsidRPr="00396918">
              <w:rPr>
                <w:rFonts w:ascii="Garamond" w:hAnsi="Garamond"/>
                <w:sz w:val="20"/>
                <w:szCs w:val="20"/>
              </w:rPr>
              <w:t>P.I. or Supervisor (if different)</w:t>
            </w:r>
          </w:p>
        </w:tc>
        <w:tc>
          <w:tcPr>
            <w:tcW w:w="3399" w:type="dxa"/>
            <w:gridSpan w:val="2"/>
            <w:shd w:val="clear" w:color="auto" w:fill="FFFFFF" w:themeFill="background1"/>
            <w:vAlign w:val="center"/>
          </w:tcPr>
          <w:p w14:paraId="493DD253" w14:textId="5D60FE8D" w:rsidR="00FD5351" w:rsidRPr="00396918" w:rsidRDefault="00FD5351" w:rsidP="00FD5351">
            <w:pPr>
              <w:pStyle w:val="Heading1"/>
              <w:rPr>
                <w:rStyle w:val="Style2"/>
                <w:rFonts w:ascii="Garamond" w:hAnsi="Garamond"/>
                <w:b w:val="0"/>
              </w:rPr>
            </w:pPr>
          </w:p>
        </w:tc>
        <w:tc>
          <w:tcPr>
            <w:tcW w:w="2551" w:type="dxa"/>
            <w:gridSpan w:val="2"/>
            <w:shd w:val="clear" w:color="auto" w:fill="FFFFFF" w:themeFill="background1"/>
            <w:vAlign w:val="center"/>
          </w:tcPr>
          <w:p w14:paraId="63BA8DB2" w14:textId="6D126254" w:rsidR="00FD5351" w:rsidRPr="00396918" w:rsidRDefault="00FD5351" w:rsidP="00FD5351">
            <w:pPr>
              <w:pStyle w:val="NoSpacing"/>
              <w:rPr>
                <w:rFonts w:ascii="Garamond" w:hAnsi="Garamond"/>
                <w:sz w:val="20"/>
                <w:szCs w:val="20"/>
              </w:rPr>
            </w:pPr>
          </w:p>
        </w:tc>
        <w:tc>
          <w:tcPr>
            <w:tcW w:w="2720" w:type="dxa"/>
            <w:gridSpan w:val="2"/>
            <w:shd w:val="clear" w:color="auto" w:fill="FFFFFF" w:themeFill="background1"/>
            <w:vAlign w:val="center"/>
          </w:tcPr>
          <w:p w14:paraId="06DAD3D0" w14:textId="75531B10" w:rsidR="00FD5351" w:rsidRPr="00396918" w:rsidRDefault="00FD5351" w:rsidP="00FD5351">
            <w:pPr>
              <w:pStyle w:val="NoSpacing"/>
              <w:rPr>
                <w:rFonts w:ascii="Garamond" w:hAnsi="Garamond"/>
                <w:sz w:val="20"/>
                <w:szCs w:val="20"/>
              </w:rPr>
            </w:pPr>
          </w:p>
        </w:tc>
      </w:tr>
      <w:tr w:rsidR="00FD5351" w:rsidRPr="00396918" w14:paraId="7687F499" w14:textId="77777777" w:rsidTr="00C01E4C">
        <w:trPr>
          <w:trHeight w:val="360"/>
        </w:trPr>
        <w:tc>
          <w:tcPr>
            <w:tcW w:w="10800" w:type="dxa"/>
            <w:gridSpan w:val="7"/>
            <w:vAlign w:val="center"/>
          </w:tcPr>
          <w:p w14:paraId="6F504C31" w14:textId="4298EA81" w:rsidR="00FD5351" w:rsidRPr="00396918" w:rsidRDefault="00FD5351" w:rsidP="00FD5351">
            <w:pPr>
              <w:pStyle w:val="NoSpacing"/>
              <w:rPr>
                <w:rFonts w:ascii="Garamond" w:hAnsi="Garamond"/>
                <w:b/>
                <w:sz w:val="20"/>
                <w:szCs w:val="20"/>
              </w:rPr>
            </w:pPr>
            <w:r w:rsidRPr="00396918">
              <w:rPr>
                <w:rFonts w:ascii="Garamond" w:hAnsi="Garamond"/>
                <w:b/>
                <w:sz w:val="20"/>
                <w:szCs w:val="20"/>
              </w:rPr>
              <w:t>Funding</w:t>
            </w:r>
          </w:p>
        </w:tc>
      </w:tr>
      <w:tr w:rsidR="00FD5351" w:rsidRPr="00396918" w14:paraId="0248D993" w14:textId="77777777" w:rsidTr="00CB2A77">
        <w:trPr>
          <w:trHeight w:val="360"/>
        </w:trPr>
        <w:tc>
          <w:tcPr>
            <w:tcW w:w="2130" w:type="dxa"/>
            <w:vAlign w:val="center"/>
          </w:tcPr>
          <w:p w14:paraId="3F7BD4A5" w14:textId="62FAE656" w:rsidR="00FD5351" w:rsidRPr="00396918" w:rsidRDefault="00FD5351" w:rsidP="00FD5351">
            <w:pPr>
              <w:pStyle w:val="NoSpacing"/>
              <w:jc w:val="right"/>
              <w:rPr>
                <w:rFonts w:ascii="Garamond" w:hAnsi="Garamond"/>
                <w:sz w:val="20"/>
                <w:szCs w:val="20"/>
              </w:rPr>
            </w:pPr>
            <w:r w:rsidRPr="00396918">
              <w:rPr>
                <w:rFonts w:ascii="Garamond" w:hAnsi="Garamond"/>
                <w:sz w:val="20"/>
                <w:szCs w:val="20"/>
              </w:rPr>
              <w:t xml:space="preserve">Type of </w:t>
            </w:r>
            <w:r>
              <w:rPr>
                <w:rFonts w:ascii="Garamond" w:hAnsi="Garamond"/>
                <w:sz w:val="20"/>
                <w:szCs w:val="20"/>
              </w:rPr>
              <w:t>NERC grant</w:t>
            </w:r>
          </w:p>
        </w:tc>
        <w:tc>
          <w:tcPr>
            <w:tcW w:w="3399" w:type="dxa"/>
            <w:gridSpan w:val="2"/>
            <w:shd w:val="clear" w:color="auto" w:fill="FFFFFF" w:themeFill="background1"/>
            <w:vAlign w:val="center"/>
          </w:tcPr>
          <w:p w14:paraId="0C99A040" w14:textId="52EDDAC2" w:rsidR="00FD5351" w:rsidRPr="00396918" w:rsidRDefault="00FD5351" w:rsidP="00FD5351">
            <w:pPr>
              <w:pStyle w:val="Heading1"/>
              <w:rPr>
                <w:rStyle w:val="Style2"/>
                <w:rFonts w:ascii="Garamond" w:hAnsi="Garamond"/>
                <w:b w:val="0"/>
              </w:rPr>
            </w:pPr>
          </w:p>
        </w:tc>
        <w:tc>
          <w:tcPr>
            <w:tcW w:w="1559" w:type="dxa"/>
            <w:vAlign w:val="center"/>
          </w:tcPr>
          <w:p w14:paraId="7CA576B6" w14:textId="10421A0B" w:rsidR="00FD5351" w:rsidRPr="00396918" w:rsidRDefault="00FD5351" w:rsidP="00FD5351">
            <w:pPr>
              <w:pStyle w:val="NoSpacing"/>
              <w:rPr>
                <w:rFonts w:ascii="Garamond" w:hAnsi="Garamond"/>
                <w:sz w:val="20"/>
                <w:szCs w:val="20"/>
              </w:rPr>
            </w:pPr>
          </w:p>
        </w:tc>
        <w:tc>
          <w:tcPr>
            <w:tcW w:w="3712" w:type="dxa"/>
            <w:gridSpan w:val="3"/>
            <w:shd w:val="clear" w:color="auto" w:fill="FFFFFF" w:themeFill="background1"/>
            <w:vAlign w:val="center"/>
          </w:tcPr>
          <w:p w14:paraId="72C81E8C" w14:textId="7F23AC5D" w:rsidR="00FD5351" w:rsidRPr="00396918" w:rsidRDefault="00FD5351" w:rsidP="00FD5351">
            <w:pPr>
              <w:pStyle w:val="NoSpacing"/>
              <w:rPr>
                <w:rFonts w:ascii="Garamond" w:hAnsi="Garamond"/>
                <w:sz w:val="20"/>
                <w:szCs w:val="20"/>
              </w:rPr>
            </w:pPr>
          </w:p>
        </w:tc>
      </w:tr>
      <w:tr w:rsidR="00FD5351" w:rsidRPr="00396918" w14:paraId="23D4B3E1" w14:textId="77777777" w:rsidTr="00FD5351">
        <w:trPr>
          <w:trHeight w:val="360"/>
        </w:trPr>
        <w:tc>
          <w:tcPr>
            <w:tcW w:w="2130" w:type="dxa"/>
            <w:vAlign w:val="center"/>
          </w:tcPr>
          <w:p w14:paraId="3B360DD8" w14:textId="50D8F0A7" w:rsidR="00FD5351" w:rsidRPr="00396918" w:rsidRDefault="00FD5351" w:rsidP="00FD5351">
            <w:pPr>
              <w:pStyle w:val="NoSpacing"/>
              <w:jc w:val="right"/>
              <w:rPr>
                <w:rFonts w:ascii="Garamond" w:hAnsi="Garamond"/>
                <w:sz w:val="20"/>
                <w:szCs w:val="20"/>
              </w:rPr>
            </w:pPr>
            <w:r w:rsidRPr="00396918">
              <w:rPr>
                <w:rFonts w:ascii="Garamond" w:hAnsi="Garamond"/>
                <w:sz w:val="20"/>
                <w:szCs w:val="20"/>
              </w:rPr>
              <w:t>Approx. total value</w:t>
            </w:r>
          </w:p>
        </w:tc>
        <w:tc>
          <w:tcPr>
            <w:tcW w:w="1414" w:type="dxa"/>
            <w:shd w:val="clear" w:color="auto" w:fill="FFFFFF" w:themeFill="background1"/>
            <w:vAlign w:val="center"/>
          </w:tcPr>
          <w:p w14:paraId="23BDF4E8" w14:textId="3D53A654" w:rsidR="00FD5351" w:rsidRPr="00396918" w:rsidRDefault="00FD5351" w:rsidP="00FD5351">
            <w:pPr>
              <w:pStyle w:val="Heading1"/>
              <w:rPr>
                <w:rStyle w:val="Style2"/>
                <w:rFonts w:ascii="Garamond" w:hAnsi="Garamond"/>
                <w:b w:val="0"/>
              </w:rPr>
            </w:pPr>
          </w:p>
        </w:tc>
        <w:tc>
          <w:tcPr>
            <w:tcW w:w="1985" w:type="dxa"/>
            <w:vAlign w:val="center"/>
          </w:tcPr>
          <w:p w14:paraId="49692F2A" w14:textId="30C45693" w:rsidR="00FD5351" w:rsidRPr="00396918" w:rsidRDefault="00FD5351" w:rsidP="00FD5351">
            <w:pPr>
              <w:pStyle w:val="NoSpacing"/>
              <w:rPr>
                <w:rFonts w:ascii="Garamond" w:hAnsi="Garamond"/>
                <w:i/>
                <w:sz w:val="20"/>
                <w:szCs w:val="20"/>
              </w:rPr>
            </w:pPr>
          </w:p>
        </w:tc>
        <w:tc>
          <w:tcPr>
            <w:tcW w:w="1559" w:type="dxa"/>
            <w:shd w:val="clear" w:color="auto" w:fill="FFFFFF" w:themeFill="background1"/>
            <w:vAlign w:val="center"/>
          </w:tcPr>
          <w:p w14:paraId="395B846A" w14:textId="36FAD658" w:rsidR="00FD5351" w:rsidRPr="00396918" w:rsidRDefault="00FD5351" w:rsidP="00FD5351">
            <w:pPr>
              <w:pStyle w:val="NoSpacing"/>
              <w:rPr>
                <w:rFonts w:ascii="Garamond" w:hAnsi="Garamond"/>
                <w:sz w:val="20"/>
                <w:szCs w:val="20"/>
              </w:rPr>
            </w:pPr>
          </w:p>
        </w:tc>
        <w:tc>
          <w:tcPr>
            <w:tcW w:w="1276" w:type="dxa"/>
            <w:gridSpan w:val="2"/>
            <w:shd w:val="clear" w:color="auto" w:fill="F2F2F2" w:themeFill="background1" w:themeFillShade="F2"/>
            <w:vAlign w:val="center"/>
          </w:tcPr>
          <w:p w14:paraId="28049C34" w14:textId="42903243" w:rsidR="00FD5351" w:rsidRPr="00396918" w:rsidRDefault="00FD5351" w:rsidP="00FD5351">
            <w:pPr>
              <w:pStyle w:val="NoSpacing"/>
              <w:jc w:val="right"/>
              <w:rPr>
                <w:rFonts w:ascii="Garamond" w:hAnsi="Garamond"/>
                <w:sz w:val="20"/>
                <w:szCs w:val="20"/>
              </w:rPr>
            </w:pPr>
            <w:r>
              <w:rPr>
                <w:rFonts w:ascii="Garamond" w:hAnsi="Garamond"/>
                <w:sz w:val="20"/>
                <w:szCs w:val="20"/>
              </w:rPr>
              <w:t>Headwall</w:t>
            </w:r>
            <w:r w:rsidRPr="00396918">
              <w:rPr>
                <w:rFonts w:ascii="Garamond" w:hAnsi="Garamond"/>
                <w:sz w:val="20"/>
                <w:szCs w:val="20"/>
              </w:rPr>
              <w:t xml:space="preserve"> ops budget </w:t>
            </w:r>
          </w:p>
          <w:p w14:paraId="4853F7E0" w14:textId="6364AB18" w:rsidR="00FD5351" w:rsidRPr="00396918" w:rsidRDefault="00FD5351" w:rsidP="00FD5351">
            <w:pPr>
              <w:pStyle w:val="NoSpacing"/>
              <w:jc w:val="right"/>
              <w:rPr>
                <w:rFonts w:ascii="Garamond" w:hAnsi="Garamond"/>
                <w:sz w:val="20"/>
                <w:szCs w:val="20"/>
              </w:rPr>
            </w:pPr>
            <w:r w:rsidRPr="00396918">
              <w:rPr>
                <w:rFonts w:ascii="Garamond" w:hAnsi="Garamond"/>
                <w:i/>
                <w:sz w:val="18"/>
                <w:szCs w:val="20"/>
              </w:rPr>
              <w:t>(</w:t>
            </w:r>
            <w:proofErr w:type="gramStart"/>
            <w:r w:rsidRPr="00396918">
              <w:rPr>
                <w:rFonts w:ascii="Garamond" w:hAnsi="Garamond"/>
                <w:i/>
                <w:sz w:val="18"/>
                <w:szCs w:val="20"/>
              </w:rPr>
              <w:t>if</w:t>
            </w:r>
            <w:proofErr w:type="gramEnd"/>
            <w:r w:rsidRPr="00396918">
              <w:rPr>
                <w:rFonts w:ascii="Garamond" w:hAnsi="Garamond"/>
                <w:i/>
                <w:sz w:val="18"/>
                <w:szCs w:val="20"/>
              </w:rPr>
              <w:t xml:space="preserve"> established)</w:t>
            </w:r>
          </w:p>
        </w:tc>
        <w:tc>
          <w:tcPr>
            <w:tcW w:w="2436" w:type="dxa"/>
            <w:shd w:val="clear" w:color="auto" w:fill="FFFFFF" w:themeFill="background1"/>
            <w:vAlign w:val="center"/>
          </w:tcPr>
          <w:p w14:paraId="634331A7" w14:textId="7BA980EF" w:rsidR="00FD5351" w:rsidRPr="00396918" w:rsidRDefault="00FD5351" w:rsidP="00FD5351">
            <w:pPr>
              <w:pStyle w:val="NoSpacing"/>
              <w:rPr>
                <w:rFonts w:ascii="Garamond" w:hAnsi="Garamond"/>
                <w:sz w:val="20"/>
                <w:szCs w:val="20"/>
              </w:rPr>
            </w:pPr>
          </w:p>
        </w:tc>
      </w:tr>
    </w:tbl>
    <w:p w14:paraId="39C225DB" w14:textId="061867BF" w:rsidR="00B23929" w:rsidRDefault="00B23929" w:rsidP="008D7A67">
      <w:pPr>
        <w:pStyle w:val="Heading1"/>
        <w:rPr>
          <w:rFonts w:ascii="Garamond" w:hAnsi="Garamond"/>
        </w:rPr>
      </w:pPr>
    </w:p>
    <w:p w14:paraId="7150ACDA" w14:textId="77777777" w:rsidR="00B23929" w:rsidRDefault="00B23929">
      <w:pPr>
        <w:rPr>
          <w:rFonts w:ascii="Garamond" w:eastAsiaTheme="majorEastAsia" w:hAnsi="Garamond" w:cstheme="majorBidi"/>
          <w:b/>
          <w:color w:val="1F497D" w:themeColor="text2"/>
          <w:sz w:val="32"/>
          <w:szCs w:val="32"/>
        </w:rPr>
      </w:pPr>
      <w:r>
        <w:rPr>
          <w:rFonts w:ascii="Garamond" w:hAnsi="Garamond"/>
        </w:rPr>
        <w:br w:type="page"/>
      </w:r>
    </w:p>
    <w:p w14:paraId="53412AEB" w14:textId="77777777" w:rsidR="003D1C59" w:rsidRPr="00396918" w:rsidRDefault="003D1C59" w:rsidP="008D7A67">
      <w:pPr>
        <w:pStyle w:val="Heading1"/>
        <w:rPr>
          <w:rFonts w:ascii="Garamond" w:hAnsi="Garamond"/>
        </w:rPr>
      </w:pPr>
    </w:p>
    <w:p w14:paraId="7BF851F2" w14:textId="32D1E81B" w:rsidR="008D7A67" w:rsidRPr="00396918" w:rsidRDefault="008D7A67" w:rsidP="008D7A67">
      <w:pPr>
        <w:pStyle w:val="Heading1"/>
        <w:rPr>
          <w:rFonts w:ascii="Garamond" w:hAnsi="Garamond"/>
          <w:sz w:val="12"/>
        </w:rPr>
      </w:pPr>
      <w:r w:rsidRPr="00396918">
        <w:rPr>
          <w:rFonts w:ascii="Garamond" w:hAnsi="Garamond"/>
        </w:rPr>
        <w:t>Data Requirements</w:t>
      </w:r>
    </w:p>
    <w:p w14:paraId="5FCC38FE" w14:textId="77777777" w:rsidR="00324A87" w:rsidRPr="00396918" w:rsidRDefault="00324A87" w:rsidP="00324A87">
      <w:pPr>
        <w:tabs>
          <w:tab w:val="left" w:pos="4464"/>
        </w:tabs>
        <w:rPr>
          <w:rFonts w:ascii="Garamond" w:hAnsi="Garamond"/>
          <w:sz w:val="10"/>
        </w:rPr>
      </w:pPr>
    </w:p>
    <w:tbl>
      <w:tblPr>
        <w:tblW w:w="0" w:type="auto"/>
        <w:tblLook w:val="0600" w:firstRow="0" w:lastRow="0" w:firstColumn="0" w:lastColumn="0" w:noHBand="1" w:noVBand="1"/>
      </w:tblPr>
      <w:tblGrid>
        <w:gridCol w:w="3969"/>
        <w:gridCol w:w="6831"/>
      </w:tblGrid>
      <w:tr w:rsidR="002A2B6F" w:rsidRPr="00396918" w14:paraId="1507FBAA" w14:textId="16DA3347" w:rsidTr="00D46D64">
        <w:trPr>
          <w:trHeight w:val="360"/>
        </w:trPr>
        <w:tc>
          <w:tcPr>
            <w:tcW w:w="3969" w:type="dxa"/>
            <w:vAlign w:val="center"/>
          </w:tcPr>
          <w:p w14:paraId="60F862EE" w14:textId="77777777" w:rsidR="00D46D64" w:rsidRDefault="002A2B6F" w:rsidP="00FD5351">
            <w:pPr>
              <w:pStyle w:val="NoSpacing"/>
              <w:jc w:val="right"/>
              <w:rPr>
                <w:rFonts w:ascii="Garamond" w:hAnsi="Garamond"/>
                <w:sz w:val="20"/>
                <w:szCs w:val="20"/>
              </w:rPr>
            </w:pPr>
            <w:r w:rsidRPr="00396918">
              <w:rPr>
                <w:rFonts w:ascii="Garamond" w:hAnsi="Garamond"/>
                <w:sz w:val="20"/>
                <w:szCs w:val="20"/>
              </w:rPr>
              <w:t xml:space="preserve">For imaging products, what </w:t>
            </w:r>
            <w:r w:rsidR="00324A87" w:rsidRPr="00396918">
              <w:rPr>
                <w:rFonts w:ascii="Garamond" w:hAnsi="Garamond"/>
                <w:b/>
                <w:sz w:val="20"/>
                <w:szCs w:val="20"/>
              </w:rPr>
              <w:t xml:space="preserve">ground </w:t>
            </w:r>
            <w:r w:rsidRPr="00396918">
              <w:rPr>
                <w:rFonts w:ascii="Garamond" w:hAnsi="Garamond"/>
                <w:b/>
                <w:sz w:val="20"/>
                <w:szCs w:val="20"/>
              </w:rPr>
              <w:t xml:space="preserve">sampling distance </w:t>
            </w:r>
            <w:r w:rsidRPr="00396918">
              <w:rPr>
                <w:rFonts w:ascii="Garamond" w:hAnsi="Garamond"/>
                <w:sz w:val="20"/>
                <w:szCs w:val="20"/>
              </w:rPr>
              <w:t>(</w:t>
            </w:r>
            <w:proofErr w:type="gramStart"/>
            <w:r w:rsidRPr="00396918">
              <w:rPr>
                <w:rFonts w:ascii="Garamond" w:hAnsi="Garamond"/>
                <w:sz w:val="20"/>
                <w:szCs w:val="20"/>
              </w:rPr>
              <w:t>i.e.</w:t>
            </w:r>
            <w:proofErr w:type="gramEnd"/>
            <w:r w:rsidRPr="00396918">
              <w:rPr>
                <w:rFonts w:ascii="Garamond" w:hAnsi="Garamond"/>
                <w:sz w:val="20"/>
                <w:szCs w:val="20"/>
              </w:rPr>
              <w:t xml:space="preserve"> resolution) do you require?</w:t>
            </w:r>
          </w:p>
          <w:p w14:paraId="50C6409C" w14:textId="77777777" w:rsidR="00FD5351" w:rsidRDefault="00FD5351" w:rsidP="00FD5351">
            <w:pPr>
              <w:pStyle w:val="NoSpacing"/>
              <w:jc w:val="right"/>
              <w:rPr>
                <w:rFonts w:ascii="Garamond" w:hAnsi="Garamond"/>
                <w:sz w:val="20"/>
                <w:szCs w:val="20"/>
              </w:rPr>
            </w:pPr>
          </w:p>
          <w:p w14:paraId="43F47A63" w14:textId="33F81EE7" w:rsidR="00FD5351" w:rsidRPr="00396918" w:rsidRDefault="00FD5351" w:rsidP="00FD5351">
            <w:pPr>
              <w:pStyle w:val="NoSpacing"/>
              <w:jc w:val="right"/>
              <w:rPr>
                <w:rFonts w:ascii="Garamond" w:hAnsi="Garamond"/>
                <w:sz w:val="20"/>
                <w:szCs w:val="20"/>
              </w:rPr>
            </w:pPr>
          </w:p>
        </w:tc>
        <w:tc>
          <w:tcPr>
            <w:tcW w:w="6831" w:type="dxa"/>
            <w:shd w:val="clear" w:color="auto" w:fill="FFFFFF" w:themeFill="background1"/>
            <w:vAlign w:val="center"/>
          </w:tcPr>
          <w:p w14:paraId="2E496F03" w14:textId="77777777" w:rsidR="002A2B6F" w:rsidRPr="00396918" w:rsidRDefault="002A2B6F" w:rsidP="00C01E4C">
            <w:pPr>
              <w:pStyle w:val="NoSpacing"/>
              <w:rPr>
                <w:rFonts w:ascii="Garamond" w:hAnsi="Garamond"/>
                <w:sz w:val="20"/>
                <w:szCs w:val="20"/>
              </w:rPr>
            </w:pPr>
          </w:p>
          <w:p w14:paraId="4319F67C" w14:textId="77777777" w:rsidR="004024F5" w:rsidRPr="00396918" w:rsidRDefault="004024F5" w:rsidP="00C01E4C">
            <w:pPr>
              <w:pStyle w:val="NoSpacing"/>
              <w:rPr>
                <w:rFonts w:ascii="Garamond" w:hAnsi="Garamond"/>
                <w:sz w:val="20"/>
                <w:szCs w:val="20"/>
              </w:rPr>
            </w:pPr>
          </w:p>
          <w:p w14:paraId="4BEDE34A" w14:textId="6CDCC461" w:rsidR="004024F5" w:rsidRPr="00396918" w:rsidRDefault="004024F5" w:rsidP="00FD5351">
            <w:pPr>
              <w:pStyle w:val="NoSpacing"/>
              <w:rPr>
                <w:rFonts w:ascii="Garamond" w:hAnsi="Garamond"/>
                <w:sz w:val="20"/>
                <w:szCs w:val="20"/>
              </w:rPr>
            </w:pPr>
          </w:p>
        </w:tc>
      </w:tr>
      <w:tr w:rsidR="009E0A9F" w:rsidRPr="00396918" w14:paraId="36E68904" w14:textId="77777777" w:rsidTr="00D46D64">
        <w:trPr>
          <w:trHeight w:val="360"/>
        </w:trPr>
        <w:tc>
          <w:tcPr>
            <w:tcW w:w="3969" w:type="dxa"/>
            <w:vAlign w:val="center"/>
          </w:tcPr>
          <w:p w14:paraId="35604715" w14:textId="77777777" w:rsidR="009E0A9F" w:rsidRDefault="009E0A9F" w:rsidP="00FD5351">
            <w:pPr>
              <w:pStyle w:val="NoSpacing"/>
              <w:jc w:val="right"/>
              <w:rPr>
                <w:rFonts w:ascii="Garamond" w:hAnsi="Garamond"/>
                <w:b/>
                <w:sz w:val="20"/>
                <w:szCs w:val="20"/>
              </w:rPr>
            </w:pPr>
            <w:r w:rsidRPr="00396918">
              <w:rPr>
                <w:rFonts w:ascii="Garamond" w:hAnsi="Garamond"/>
                <w:sz w:val="20"/>
                <w:szCs w:val="20"/>
              </w:rPr>
              <w:t xml:space="preserve">Please outline any existing plans for </w:t>
            </w:r>
            <w:r w:rsidRPr="00396918">
              <w:rPr>
                <w:rFonts w:ascii="Garamond" w:hAnsi="Garamond"/>
                <w:b/>
                <w:sz w:val="20"/>
                <w:szCs w:val="20"/>
              </w:rPr>
              <w:t>supporting ground measurements</w:t>
            </w:r>
          </w:p>
          <w:p w14:paraId="434D0BFA" w14:textId="77777777" w:rsidR="00FD5351" w:rsidRDefault="00FD5351" w:rsidP="00FD5351">
            <w:pPr>
              <w:pStyle w:val="NoSpacing"/>
              <w:jc w:val="right"/>
              <w:rPr>
                <w:rFonts w:ascii="Garamond" w:hAnsi="Garamond"/>
                <w:b/>
                <w:sz w:val="20"/>
                <w:szCs w:val="20"/>
              </w:rPr>
            </w:pPr>
          </w:p>
          <w:p w14:paraId="68C420C5" w14:textId="4993B9D5" w:rsidR="00FD5351" w:rsidRPr="00396918" w:rsidRDefault="00FD5351" w:rsidP="00FD5351">
            <w:pPr>
              <w:pStyle w:val="NoSpacing"/>
              <w:jc w:val="right"/>
              <w:rPr>
                <w:rFonts w:ascii="Garamond" w:hAnsi="Garamond"/>
                <w:sz w:val="20"/>
                <w:szCs w:val="20"/>
              </w:rPr>
            </w:pPr>
          </w:p>
        </w:tc>
        <w:tc>
          <w:tcPr>
            <w:tcW w:w="6831" w:type="dxa"/>
            <w:shd w:val="clear" w:color="auto" w:fill="FFFFFF" w:themeFill="background1"/>
            <w:vAlign w:val="center"/>
          </w:tcPr>
          <w:p w14:paraId="472A2552" w14:textId="7639B80B" w:rsidR="009E0A9F" w:rsidRPr="00396918" w:rsidRDefault="009E0A9F" w:rsidP="00FD5351">
            <w:pPr>
              <w:pStyle w:val="NoSpacing"/>
              <w:rPr>
                <w:rFonts w:ascii="Garamond" w:hAnsi="Garamond"/>
                <w:sz w:val="20"/>
                <w:szCs w:val="20"/>
              </w:rPr>
            </w:pPr>
          </w:p>
        </w:tc>
      </w:tr>
      <w:tr w:rsidR="00D46D64" w:rsidRPr="00396918" w14:paraId="7CA1E446" w14:textId="746FE277" w:rsidTr="00D46D64">
        <w:trPr>
          <w:trHeight w:val="360"/>
        </w:trPr>
        <w:tc>
          <w:tcPr>
            <w:tcW w:w="3969" w:type="dxa"/>
            <w:vAlign w:val="center"/>
          </w:tcPr>
          <w:p w14:paraId="3BB3D202" w14:textId="58FBF4C1" w:rsidR="00D46D64" w:rsidRPr="00396918" w:rsidRDefault="00D46D64" w:rsidP="00FD5351">
            <w:pPr>
              <w:pStyle w:val="NoSpacing"/>
              <w:jc w:val="right"/>
              <w:rPr>
                <w:rFonts w:ascii="Garamond" w:hAnsi="Garamond"/>
                <w:sz w:val="20"/>
                <w:szCs w:val="20"/>
              </w:rPr>
            </w:pPr>
            <w:r w:rsidRPr="00396918">
              <w:rPr>
                <w:rFonts w:ascii="Garamond" w:hAnsi="Garamond"/>
                <w:b/>
                <w:sz w:val="20"/>
                <w:szCs w:val="20"/>
              </w:rPr>
              <w:t>Anything else</w:t>
            </w:r>
            <w:r w:rsidRPr="00396918">
              <w:rPr>
                <w:rFonts w:ascii="Garamond" w:hAnsi="Garamond"/>
                <w:sz w:val="20"/>
                <w:szCs w:val="20"/>
              </w:rPr>
              <w:t xml:space="preserve"> you would like to tell us about your data requirements? </w:t>
            </w:r>
          </w:p>
          <w:p w14:paraId="55D58D7D" w14:textId="32D4EDFB" w:rsidR="00D46D64" w:rsidRPr="00396918" w:rsidRDefault="00D46D64" w:rsidP="00FD5351">
            <w:pPr>
              <w:pStyle w:val="NoSpacing"/>
              <w:jc w:val="right"/>
              <w:rPr>
                <w:rFonts w:ascii="Garamond" w:hAnsi="Garamond"/>
                <w:i/>
                <w:sz w:val="20"/>
                <w:szCs w:val="20"/>
              </w:rPr>
            </w:pPr>
            <w:r w:rsidRPr="00396918">
              <w:rPr>
                <w:rFonts w:ascii="Garamond" w:hAnsi="Garamond"/>
                <w:i/>
                <w:sz w:val="18"/>
                <w:szCs w:val="20"/>
              </w:rPr>
              <w:t>(</w:t>
            </w:r>
            <w:proofErr w:type="gramStart"/>
            <w:r w:rsidRPr="00396918">
              <w:rPr>
                <w:rFonts w:ascii="Garamond" w:hAnsi="Garamond"/>
                <w:i/>
                <w:sz w:val="18"/>
                <w:szCs w:val="20"/>
              </w:rPr>
              <w:t>please</w:t>
            </w:r>
            <w:proofErr w:type="gramEnd"/>
            <w:r w:rsidRPr="00396918">
              <w:rPr>
                <w:rFonts w:ascii="Garamond" w:hAnsi="Garamond"/>
                <w:i/>
                <w:sz w:val="18"/>
                <w:szCs w:val="20"/>
              </w:rPr>
              <w:t xml:space="preserve"> see also the section below on Location / Site to avoid duplication)</w:t>
            </w:r>
          </w:p>
        </w:tc>
        <w:tc>
          <w:tcPr>
            <w:tcW w:w="6831" w:type="dxa"/>
            <w:shd w:val="clear" w:color="auto" w:fill="FFFFFF" w:themeFill="background1"/>
            <w:vAlign w:val="center"/>
          </w:tcPr>
          <w:p w14:paraId="034FF5E1" w14:textId="01548B5D" w:rsidR="00D46D64" w:rsidRPr="00396918" w:rsidRDefault="00D46D64" w:rsidP="00C01E4C">
            <w:pPr>
              <w:pStyle w:val="NoSpacing"/>
              <w:rPr>
                <w:rFonts w:ascii="Garamond" w:hAnsi="Garamond"/>
                <w:sz w:val="20"/>
                <w:szCs w:val="20"/>
              </w:rPr>
            </w:pPr>
          </w:p>
        </w:tc>
      </w:tr>
    </w:tbl>
    <w:p w14:paraId="23FC4007" w14:textId="1F31081D" w:rsidR="008D7A67" w:rsidRPr="00396918" w:rsidRDefault="008D7A67" w:rsidP="008D7A67">
      <w:pPr>
        <w:rPr>
          <w:rFonts w:ascii="Garamond" w:hAnsi="Garamond"/>
        </w:rPr>
      </w:pPr>
    </w:p>
    <w:p w14:paraId="7F472FD7" w14:textId="0D1C6E8B" w:rsidR="0074287E" w:rsidRPr="00396918" w:rsidRDefault="0074287E">
      <w:pPr>
        <w:rPr>
          <w:rFonts w:ascii="Garamond" w:eastAsiaTheme="majorEastAsia" w:hAnsi="Garamond" w:cstheme="majorBidi"/>
          <w:b/>
          <w:color w:val="1F497D" w:themeColor="text2"/>
          <w:sz w:val="32"/>
          <w:szCs w:val="32"/>
        </w:rPr>
      </w:pPr>
    </w:p>
    <w:p w14:paraId="6BA16405" w14:textId="42959378" w:rsidR="00E16A0C" w:rsidRPr="00396918" w:rsidRDefault="00CA4C87" w:rsidP="00E16A0C">
      <w:pPr>
        <w:pStyle w:val="Heading1"/>
        <w:rPr>
          <w:rFonts w:ascii="Garamond" w:hAnsi="Garamond"/>
        </w:rPr>
      </w:pPr>
      <w:r w:rsidRPr="00396918">
        <w:rPr>
          <w:rFonts w:ascii="Garamond" w:hAnsi="Garamond"/>
        </w:rPr>
        <w:t>Area &amp; Campaign</w:t>
      </w:r>
      <w:r w:rsidR="00B0233E" w:rsidRPr="00396918">
        <w:rPr>
          <w:rFonts w:ascii="Garamond" w:hAnsi="Garamond"/>
        </w:rPr>
        <w:t xml:space="preserve"> Information</w:t>
      </w:r>
    </w:p>
    <w:p w14:paraId="3AA52E8C" w14:textId="77777777" w:rsidR="000C3431" w:rsidRPr="00396918" w:rsidRDefault="000C3431" w:rsidP="000C3431">
      <w:pPr>
        <w:spacing w:after="80"/>
        <w:rPr>
          <w:rFonts w:ascii="Garamond" w:hAnsi="Garamond"/>
          <w:sz w:val="20"/>
        </w:rPr>
      </w:pPr>
    </w:p>
    <w:p w14:paraId="3F9CF184" w14:textId="5504D3C1" w:rsidR="000C3431" w:rsidRPr="00396918" w:rsidRDefault="00954A6F" w:rsidP="000C3431">
      <w:pPr>
        <w:spacing w:after="80"/>
        <w:jc w:val="both"/>
        <w:rPr>
          <w:rFonts w:ascii="Garamond" w:hAnsi="Garamond"/>
          <w:sz w:val="20"/>
        </w:rPr>
      </w:pPr>
      <w:r w:rsidRPr="00396918">
        <w:rPr>
          <w:rFonts w:ascii="Garamond" w:hAnsi="Garamond"/>
          <w:sz w:val="20"/>
        </w:rPr>
        <w:t xml:space="preserve">At this point we need a little information about </w:t>
      </w:r>
      <w:r w:rsidRPr="00396918">
        <w:rPr>
          <w:rFonts w:ascii="Garamond" w:hAnsi="Garamond"/>
          <w:b/>
          <w:i/>
          <w:sz w:val="20"/>
        </w:rPr>
        <w:t>where</w:t>
      </w:r>
      <w:r w:rsidR="000D26DD" w:rsidRPr="00396918">
        <w:rPr>
          <w:rFonts w:ascii="Garamond" w:hAnsi="Garamond"/>
          <w:sz w:val="20"/>
        </w:rPr>
        <w:t xml:space="preserve"> </w:t>
      </w:r>
      <w:r w:rsidR="000E6856" w:rsidRPr="00396918">
        <w:rPr>
          <w:rFonts w:ascii="Garamond" w:hAnsi="Garamond"/>
          <w:sz w:val="20"/>
        </w:rPr>
        <w:t xml:space="preserve">and </w:t>
      </w:r>
      <w:r w:rsidR="000E6856" w:rsidRPr="00396918">
        <w:rPr>
          <w:rFonts w:ascii="Garamond" w:hAnsi="Garamond"/>
          <w:b/>
          <w:i/>
          <w:sz w:val="20"/>
        </w:rPr>
        <w:t>when</w:t>
      </w:r>
      <w:r w:rsidR="000E6856" w:rsidRPr="00396918">
        <w:rPr>
          <w:rFonts w:ascii="Garamond" w:hAnsi="Garamond"/>
          <w:sz w:val="20"/>
        </w:rPr>
        <w:t xml:space="preserve"> </w:t>
      </w:r>
      <w:r w:rsidR="000D26DD" w:rsidRPr="00396918">
        <w:rPr>
          <w:rFonts w:ascii="Garamond" w:hAnsi="Garamond"/>
          <w:sz w:val="20"/>
        </w:rPr>
        <w:t xml:space="preserve">you </w:t>
      </w:r>
      <w:r w:rsidRPr="00396918">
        <w:rPr>
          <w:rFonts w:ascii="Garamond" w:hAnsi="Garamond"/>
          <w:sz w:val="20"/>
        </w:rPr>
        <w:t xml:space="preserve">need </w:t>
      </w:r>
      <w:r w:rsidR="000E6856" w:rsidRPr="00396918">
        <w:rPr>
          <w:rFonts w:ascii="Garamond" w:hAnsi="Garamond"/>
          <w:sz w:val="20"/>
        </w:rPr>
        <w:t xml:space="preserve">to acquire </w:t>
      </w:r>
      <w:r w:rsidRPr="00396918">
        <w:rPr>
          <w:rFonts w:ascii="Garamond" w:hAnsi="Garamond"/>
          <w:sz w:val="20"/>
        </w:rPr>
        <w:t>data so that we can</w:t>
      </w:r>
      <w:r w:rsidR="000C3431" w:rsidRPr="00396918">
        <w:rPr>
          <w:rFonts w:ascii="Garamond" w:hAnsi="Garamond"/>
          <w:sz w:val="20"/>
        </w:rPr>
        <w:t xml:space="preserve"> </w:t>
      </w:r>
      <w:proofErr w:type="gramStart"/>
      <w:r w:rsidR="000C3431" w:rsidRPr="00396918">
        <w:rPr>
          <w:rFonts w:ascii="Garamond" w:hAnsi="Garamond"/>
          <w:sz w:val="20"/>
        </w:rPr>
        <w:t>make an</w:t>
      </w:r>
      <w:r w:rsidRPr="00396918">
        <w:rPr>
          <w:rFonts w:ascii="Garamond" w:hAnsi="Garamond"/>
          <w:sz w:val="20"/>
        </w:rPr>
        <w:t xml:space="preserve"> assessment of</w:t>
      </w:r>
      <w:proofErr w:type="gramEnd"/>
      <w:r w:rsidRPr="00396918">
        <w:rPr>
          <w:rFonts w:ascii="Garamond" w:hAnsi="Garamond"/>
          <w:sz w:val="20"/>
        </w:rPr>
        <w:t xml:space="preserve"> </w:t>
      </w:r>
      <w:r w:rsidR="000D26DD" w:rsidRPr="00396918">
        <w:rPr>
          <w:rFonts w:ascii="Garamond" w:hAnsi="Garamond"/>
          <w:sz w:val="20"/>
        </w:rPr>
        <w:t xml:space="preserve">the </w:t>
      </w:r>
      <w:r w:rsidRPr="00396918">
        <w:rPr>
          <w:rFonts w:ascii="Garamond" w:hAnsi="Garamond"/>
          <w:sz w:val="20"/>
        </w:rPr>
        <w:t>technical and regulatory feasibility of the task and</w:t>
      </w:r>
      <w:r w:rsidR="000D26DD" w:rsidRPr="00396918">
        <w:rPr>
          <w:rFonts w:ascii="Garamond" w:hAnsi="Garamond"/>
          <w:sz w:val="20"/>
        </w:rPr>
        <w:t xml:space="preserve"> assess</w:t>
      </w:r>
      <w:r w:rsidRPr="00396918">
        <w:rPr>
          <w:rFonts w:ascii="Garamond" w:hAnsi="Garamond"/>
          <w:sz w:val="20"/>
        </w:rPr>
        <w:t xml:space="preserve"> </w:t>
      </w:r>
      <w:r w:rsidR="00CA4C87" w:rsidRPr="00396918">
        <w:rPr>
          <w:rFonts w:ascii="Garamond" w:hAnsi="Garamond"/>
          <w:sz w:val="20"/>
        </w:rPr>
        <w:t>resource availability for</w:t>
      </w:r>
      <w:r w:rsidRPr="00396918">
        <w:rPr>
          <w:rFonts w:ascii="Garamond" w:hAnsi="Garamond"/>
          <w:sz w:val="20"/>
        </w:rPr>
        <w:t xml:space="preserve"> the job.</w:t>
      </w:r>
      <w:r w:rsidR="000D26DD" w:rsidRPr="00396918">
        <w:rPr>
          <w:rFonts w:ascii="Garamond" w:hAnsi="Garamond"/>
          <w:sz w:val="20"/>
        </w:rPr>
        <w:t xml:space="preserve"> </w:t>
      </w:r>
      <w:r w:rsidRPr="00396918">
        <w:rPr>
          <w:rFonts w:ascii="Garamond" w:hAnsi="Garamond"/>
          <w:sz w:val="20"/>
        </w:rPr>
        <w:t>We will do more detailed planning at a later stage if your proposal proceeds, so please keep it brief at this point.</w:t>
      </w:r>
    </w:p>
    <w:p w14:paraId="4C6B64E0" w14:textId="0FC23462" w:rsidR="00D81912" w:rsidRPr="00396918" w:rsidRDefault="000C3431" w:rsidP="000C3431">
      <w:pPr>
        <w:spacing w:after="80"/>
        <w:jc w:val="both"/>
        <w:rPr>
          <w:rFonts w:ascii="Garamond" w:hAnsi="Garamond"/>
          <w:sz w:val="20"/>
        </w:rPr>
      </w:pPr>
      <w:r w:rsidRPr="00396918">
        <w:rPr>
          <w:rFonts w:ascii="Garamond" w:hAnsi="Garamond"/>
          <w:sz w:val="20"/>
        </w:rPr>
        <w:t xml:space="preserve">If you plan to work at </w:t>
      </w:r>
      <w:r w:rsidRPr="00396918">
        <w:rPr>
          <w:rFonts w:ascii="Garamond" w:hAnsi="Garamond"/>
          <w:b/>
          <w:sz w:val="20"/>
        </w:rPr>
        <w:t>multiple</w:t>
      </w:r>
      <w:r w:rsidR="000D26DD" w:rsidRPr="00396918">
        <w:rPr>
          <w:rFonts w:ascii="Garamond" w:hAnsi="Garamond"/>
          <w:b/>
          <w:sz w:val="20"/>
        </w:rPr>
        <w:t xml:space="preserve"> sites</w:t>
      </w:r>
      <w:r w:rsidR="000D26DD" w:rsidRPr="00396918">
        <w:rPr>
          <w:rFonts w:ascii="Garamond" w:hAnsi="Garamond"/>
          <w:sz w:val="20"/>
        </w:rPr>
        <w:t xml:space="preserve"> within a reasonably small area (</w:t>
      </w:r>
      <w:proofErr w:type="gramStart"/>
      <w:r w:rsidR="000D26DD" w:rsidRPr="00396918">
        <w:rPr>
          <w:rFonts w:ascii="Garamond" w:hAnsi="Garamond"/>
          <w:sz w:val="20"/>
        </w:rPr>
        <w:t>i.e.</w:t>
      </w:r>
      <w:proofErr w:type="gramEnd"/>
      <w:r w:rsidR="000D26DD" w:rsidRPr="00396918">
        <w:rPr>
          <w:rFonts w:ascii="Garamond" w:hAnsi="Garamond"/>
          <w:sz w:val="20"/>
        </w:rPr>
        <w:t xml:space="preserve"> &lt; ~ 10 mile radius), then for this exercise they can be considered under a single entry below. If </w:t>
      </w:r>
      <w:r w:rsidRPr="00396918">
        <w:rPr>
          <w:rFonts w:ascii="Garamond" w:hAnsi="Garamond"/>
          <w:sz w:val="20"/>
        </w:rPr>
        <w:t>you plan to use multiple</w:t>
      </w:r>
      <w:r w:rsidR="00D81912" w:rsidRPr="00396918">
        <w:rPr>
          <w:rFonts w:ascii="Garamond" w:hAnsi="Garamond"/>
          <w:sz w:val="20"/>
        </w:rPr>
        <w:t xml:space="preserve"> site</w:t>
      </w:r>
      <w:r w:rsidRPr="00396918">
        <w:rPr>
          <w:rFonts w:ascii="Garamond" w:hAnsi="Garamond"/>
          <w:sz w:val="20"/>
        </w:rPr>
        <w:t>s</w:t>
      </w:r>
      <w:r w:rsidR="00D81912" w:rsidRPr="00396918">
        <w:rPr>
          <w:rFonts w:ascii="Garamond" w:hAnsi="Garamond"/>
          <w:sz w:val="20"/>
        </w:rPr>
        <w:t xml:space="preserve"> that</w:t>
      </w:r>
      <w:r w:rsidR="000D26DD" w:rsidRPr="00396918">
        <w:rPr>
          <w:rFonts w:ascii="Garamond" w:hAnsi="Garamond"/>
          <w:sz w:val="20"/>
        </w:rPr>
        <w:t xml:space="preserve"> are more widely </w:t>
      </w:r>
      <w:proofErr w:type="gramStart"/>
      <w:r w:rsidR="000D26DD" w:rsidRPr="00396918">
        <w:rPr>
          <w:rFonts w:ascii="Garamond" w:hAnsi="Garamond"/>
          <w:sz w:val="20"/>
        </w:rPr>
        <w:t>separated</w:t>
      </w:r>
      <w:proofErr w:type="gramEnd"/>
      <w:r w:rsidR="000D26DD" w:rsidRPr="00396918">
        <w:rPr>
          <w:rFonts w:ascii="Garamond" w:hAnsi="Garamond"/>
          <w:sz w:val="20"/>
        </w:rPr>
        <w:t xml:space="preserve"> then p</w:t>
      </w:r>
      <w:r w:rsidR="00B0233E" w:rsidRPr="00396918">
        <w:rPr>
          <w:rFonts w:ascii="Garamond" w:hAnsi="Garamond"/>
          <w:sz w:val="20"/>
        </w:rPr>
        <w:t>l</w:t>
      </w:r>
      <w:r w:rsidR="000D26DD" w:rsidRPr="00396918">
        <w:rPr>
          <w:rFonts w:ascii="Garamond" w:hAnsi="Garamond"/>
          <w:sz w:val="20"/>
        </w:rPr>
        <w:t>ease copy and paste the table below</w:t>
      </w:r>
      <w:r w:rsidR="00B0233E" w:rsidRPr="00396918">
        <w:rPr>
          <w:rFonts w:ascii="Garamond" w:hAnsi="Garamond"/>
          <w:sz w:val="20"/>
        </w:rPr>
        <w:t xml:space="preserve"> as many times as require</w:t>
      </w:r>
      <w:r w:rsidR="00D81912" w:rsidRPr="00396918">
        <w:rPr>
          <w:rFonts w:ascii="Garamond" w:hAnsi="Garamond"/>
          <w:sz w:val="20"/>
        </w:rPr>
        <w:t>d</w:t>
      </w:r>
      <w:r w:rsidR="00B0233E" w:rsidRPr="00396918">
        <w:rPr>
          <w:rFonts w:ascii="Garamond" w:hAnsi="Garamond"/>
          <w:sz w:val="20"/>
        </w:rPr>
        <w:t>.</w:t>
      </w:r>
    </w:p>
    <w:p w14:paraId="78443615" w14:textId="4AD70C85" w:rsidR="000C3431" w:rsidRPr="00396918" w:rsidRDefault="00D81912" w:rsidP="000C3431">
      <w:pPr>
        <w:jc w:val="both"/>
        <w:rPr>
          <w:rFonts w:ascii="Garamond" w:hAnsi="Garamond"/>
          <w:sz w:val="8"/>
        </w:rPr>
      </w:pPr>
      <w:r w:rsidRPr="00396918">
        <w:rPr>
          <w:rFonts w:ascii="Garamond" w:hAnsi="Garamond"/>
          <w:sz w:val="20"/>
        </w:rPr>
        <w:t>If you don’t know exactly where you will work yet, then please just provide as much information as you can.</w:t>
      </w:r>
    </w:p>
    <w:p w14:paraId="37083384" w14:textId="77777777" w:rsidR="000C3431" w:rsidRPr="00396918" w:rsidRDefault="000C3431" w:rsidP="00B0233E">
      <w:pPr>
        <w:rPr>
          <w:rFonts w:ascii="Garamond" w:hAnsi="Garamond"/>
          <w:sz w:val="8"/>
        </w:rPr>
      </w:pPr>
    </w:p>
    <w:tbl>
      <w:tblPr>
        <w:tblW w:w="0" w:type="auto"/>
        <w:tblLook w:val="0600" w:firstRow="0" w:lastRow="0" w:firstColumn="0" w:lastColumn="0" w:noHBand="1" w:noVBand="1"/>
      </w:tblPr>
      <w:tblGrid>
        <w:gridCol w:w="2153"/>
        <w:gridCol w:w="2383"/>
        <w:gridCol w:w="2977"/>
        <w:gridCol w:w="3287"/>
      </w:tblGrid>
      <w:tr w:rsidR="00E16A0C" w:rsidRPr="00396918" w14:paraId="38C7B36E" w14:textId="77777777" w:rsidTr="00FD5351">
        <w:trPr>
          <w:trHeight w:val="648"/>
        </w:trPr>
        <w:tc>
          <w:tcPr>
            <w:tcW w:w="2153" w:type="dxa"/>
          </w:tcPr>
          <w:p w14:paraId="0F7AB084" w14:textId="1638F13F" w:rsidR="00E16A0C" w:rsidRPr="00396918" w:rsidRDefault="00CA4C87" w:rsidP="00FD5351">
            <w:pPr>
              <w:pStyle w:val="NoSpacing"/>
              <w:jc w:val="right"/>
              <w:rPr>
                <w:rFonts w:ascii="Garamond" w:hAnsi="Garamond"/>
                <w:sz w:val="20"/>
                <w:szCs w:val="18"/>
              </w:rPr>
            </w:pPr>
            <w:r w:rsidRPr="00396918">
              <w:rPr>
                <w:rFonts w:ascii="Garamond" w:hAnsi="Garamond"/>
                <w:sz w:val="20"/>
                <w:szCs w:val="18"/>
              </w:rPr>
              <w:t>Area</w:t>
            </w:r>
            <w:r w:rsidR="00943F38" w:rsidRPr="00396918">
              <w:rPr>
                <w:rFonts w:ascii="Garamond" w:hAnsi="Garamond"/>
                <w:sz w:val="20"/>
                <w:szCs w:val="18"/>
              </w:rPr>
              <w:t xml:space="preserve"> </w:t>
            </w:r>
            <w:r w:rsidR="00E16A0C" w:rsidRPr="00396918">
              <w:rPr>
                <w:rFonts w:ascii="Garamond" w:hAnsi="Garamond"/>
                <w:sz w:val="20"/>
                <w:szCs w:val="18"/>
              </w:rPr>
              <w:t xml:space="preserve">Reference </w:t>
            </w:r>
            <w:r w:rsidR="00943F38" w:rsidRPr="00396918">
              <w:rPr>
                <w:rFonts w:ascii="Garamond" w:hAnsi="Garamond"/>
                <w:sz w:val="20"/>
                <w:szCs w:val="18"/>
              </w:rPr>
              <w:t xml:space="preserve">/ </w:t>
            </w:r>
            <w:r w:rsidR="00E16A0C" w:rsidRPr="00396918">
              <w:rPr>
                <w:rFonts w:ascii="Garamond" w:hAnsi="Garamond"/>
                <w:sz w:val="20"/>
                <w:szCs w:val="18"/>
              </w:rPr>
              <w:t xml:space="preserve">Name </w:t>
            </w:r>
          </w:p>
          <w:p w14:paraId="70D2661B" w14:textId="77777777" w:rsidR="00E16A0C" w:rsidRPr="00396918" w:rsidRDefault="00E16A0C" w:rsidP="00FD5351">
            <w:pPr>
              <w:pStyle w:val="NoSpacing"/>
              <w:jc w:val="right"/>
              <w:rPr>
                <w:rFonts w:ascii="Garamond" w:hAnsi="Garamond"/>
                <w:i/>
                <w:sz w:val="20"/>
                <w:szCs w:val="18"/>
              </w:rPr>
            </w:pPr>
            <w:r w:rsidRPr="00396918">
              <w:rPr>
                <w:rFonts w:ascii="Garamond" w:hAnsi="Garamond"/>
                <w:i/>
                <w:sz w:val="16"/>
                <w:szCs w:val="18"/>
              </w:rPr>
              <w:t>(</w:t>
            </w:r>
            <w:proofErr w:type="gramStart"/>
            <w:r w:rsidRPr="00396918">
              <w:rPr>
                <w:rFonts w:ascii="Garamond" w:hAnsi="Garamond"/>
                <w:i/>
                <w:sz w:val="16"/>
                <w:szCs w:val="18"/>
              </w:rPr>
              <w:t>we</w:t>
            </w:r>
            <w:proofErr w:type="gramEnd"/>
            <w:r w:rsidRPr="00396918">
              <w:rPr>
                <w:rFonts w:ascii="Garamond" w:hAnsi="Garamond"/>
                <w:i/>
                <w:sz w:val="16"/>
                <w:szCs w:val="18"/>
              </w:rPr>
              <w:t xml:space="preserve"> will use this when discussing this site/area)</w:t>
            </w:r>
          </w:p>
        </w:tc>
        <w:tc>
          <w:tcPr>
            <w:tcW w:w="2383" w:type="dxa"/>
            <w:shd w:val="clear" w:color="auto" w:fill="FFFFFF" w:themeFill="background1"/>
          </w:tcPr>
          <w:p w14:paraId="52A415D0" w14:textId="4BF25F9E" w:rsidR="00E16A0C" w:rsidRPr="00396918" w:rsidRDefault="00E16A0C" w:rsidP="00C01E4C">
            <w:pPr>
              <w:pStyle w:val="NoSpacing"/>
              <w:rPr>
                <w:rFonts w:ascii="Garamond" w:hAnsi="Garamond"/>
                <w:sz w:val="20"/>
                <w:szCs w:val="18"/>
              </w:rPr>
            </w:pPr>
          </w:p>
        </w:tc>
        <w:tc>
          <w:tcPr>
            <w:tcW w:w="2977" w:type="dxa"/>
          </w:tcPr>
          <w:p w14:paraId="7BE5BE13" w14:textId="77777777" w:rsidR="00E16A0C" w:rsidRPr="00396918" w:rsidRDefault="00E16A0C" w:rsidP="00FD5351">
            <w:pPr>
              <w:pStyle w:val="NoSpacing"/>
              <w:jc w:val="right"/>
              <w:rPr>
                <w:rFonts w:ascii="Garamond" w:hAnsi="Garamond"/>
                <w:sz w:val="20"/>
                <w:szCs w:val="18"/>
              </w:rPr>
            </w:pPr>
            <w:r w:rsidRPr="00396918">
              <w:rPr>
                <w:rFonts w:ascii="Garamond" w:hAnsi="Garamond"/>
                <w:sz w:val="20"/>
                <w:szCs w:val="18"/>
              </w:rPr>
              <w:t>Reference Location</w:t>
            </w:r>
          </w:p>
          <w:p w14:paraId="37B9E639" w14:textId="2E8CD295" w:rsidR="00E16A0C" w:rsidRPr="00396918" w:rsidRDefault="00E16A0C" w:rsidP="00FD5351">
            <w:pPr>
              <w:jc w:val="right"/>
              <w:rPr>
                <w:rFonts w:ascii="Garamond" w:hAnsi="Garamond" w:cs="Arial"/>
                <w:i/>
                <w:sz w:val="20"/>
                <w:szCs w:val="18"/>
              </w:rPr>
            </w:pPr>
            <w:r w:rsidRPr="00396918">
              <w:rPr>
                <w:rFonts w:ascii="Garamond" w:hAnsi="Garamond" w:cs="Arial"/>
                <w:i/>
                <w:sz w:val="16"/>
                <w:szCs w:val="18"/>
              </w:rPr>
              <w:t>(</w:t>
            </w:r>
            <w:proofErr w:type="gramStart"/>
            <w:r w:rsidRPr="00396918">
              <w:rPr>
                <w:rFonts w:ascii="Garamond" w:hAnsi="Garamond" w:cs="Arial"/>
                <w:i/>
                <w:sz w:val="16"/>
                <w:szCs w:val="18"/>
              </w:rPr>
              <w:t>e.g.</w:t>
            </w:r>
            <w:proofErr w:type="gramEnd"/>
            <w:r w:rsidRPr="00396918">
              <w:rPr>
                <w:rFonts w:ascii="Garamond" w:hAnsi="Garamond" w:cs="Arial"/>
                <w:i/>
                <w:sz w:val="16"/>
                <w:szCs w:val="18"/>
              </w:rPr>
              <w:t xml:space="preserve"> nearest settlement with approximate bearing and distance</w:t>
            </w:r>
            <w:r w:rsidR="00FD5351">
              <w:rPr>
                <w:rFonts w:ascii="Garamond" w:hAnsi="Garamond" w:cs="Arial"/>
                <w:i/>
                <w:sz w:val="16"/>
                <w:szCs w:val="18"/>
              </w:rPr>
              <w:t>; map hyperlink is sufficient</w:t>
            </w:r>
            <w:r w:rsidRPr="00396918">
              <w:rPr>
                <w:rFonts w:ascii="Garamond" w:hAnsi="Garamond" w:cs="Arial"/>
                <w:i/>
                <w:sz w:val="16"/>
                <w:szCs w:val="18"/>
              </w:rPr>
              <w:t>)</w:t>
            </w:r>
          </w:p>
        </w:tc>
        <w:tc>
          <w:tcPr>
            <w:tcW w:w="3287" w:type="dxa"/>
            <w:shd w:val="clear" w:color="auto" w:fill="FFFFFF" w:themeFill="background1"/>
          </w:tcPr>
          <w:p w14:paraId="71C1F457" w14:textId="584A1B82" w:rsidR="00E16A0C" w:rsidRPr="00396918" w:rsidRDefault="00E16A0C" w:rsidP="00C01E4C">
            <w:pPr>
              <w:pStyle w:val="NoSpacing"/>
              <w:rPr>
                <w:rFonts w:ascii="Garamond" w:hAnsi="Garamond"/>
                <w:sz w:val="20"/>
                <w:szCs w:val="18"/>
              </w:rPr>
            </w:pPr>
          </w:p>
        </w:tc>
      </w:tr>
      <w:tr w:rsidR="00E16A0C" w:rsidRPr="00396918" w14:paraId="54F702DB" w14:textId="77777777" w:rsidTr="00FD5351">
        <w:trPr>
          <w:trHeight w:val="360"/>
        </w:trPr>
        <w:tc>
          <w:tcPr>
            <w:tcW w:w="2153" w:type="dxa"/>
          </w:tcPr>
          <w:p w14:paraId="603B4652" w14:textId="77777777" w:rsidR="00E16A0C" w:rsidRPr="00396918" w:rsidRDefault="00E16A0C" w:rsidP="00FD5351">
            <w:pPr>
              <w:pStyle w:val="NoSpacing"/>
              <w:jc w:val="right"/>
              <w:rPr>
                <w:rFonts w:ascii="Garamond" w:hAnsi="Garamond"/>
                <w:i/>
                <w:sz w:val="20"/>
                <w:szCs w:val="18"/>
              </w:rPr>
            </w:pPr>
            <w:r w:rsidRPr="00396918">
              <w:rPr>
                <w:rFonts w:ascii="Garamond" w:hAnsi="Garamond"/>
                <w:sz w:val="20"/>
                <w:szCs w:val="18"/>
              </w:rPr>
              <w:t>Country</w:t>
            </w:r>
          </w:p>
        </w:tc>
        <w:tc>
          <w:tcPr>
            <w:tcW w:w="2383" w:type="dxa"/>
            <w:shd w:val="clear" w:color="auto" w:fill="FFFFFF" w:themeFill="background1"/>
          </w:tcPr>
          <w:p w14:paraId="5D059CF1" w14:textId="16C984A5" w:rsidR="00E16A0C" w:rsidRPr="00396918" w:rsidRDefault="00E16A0C" w:rsidP="00C01E4C">
            <w:pPr>
              <w:pStyle w:val="NoSpacing"/>
              <w:rPr>
                <w:rFonts w:ascii="Garamond" w:hAnsi="Garamond"/>
                <w:sz w:val="20"/>
                <w:szCs w:val="18"/>
              </w:rPr>
            </w:pPr>
          </w:p>
        </w:tc>
        <w:tc>
          <w:tcPr>
            <w:tcW w:w="2977" w:type="dxa"/>
          </w:tcPr>
          <w:p w14:paraId="3B62ABA2" w14:textId="77777777" w:rsidR="00E16A0C" w:rsidRPr="00396918" w:rsidRDefault="00E16A0C" w:rsidP="00FD5351">
            <w:pPr>
              <w:pStyle w:val="NoSpacing"/>
              <w:jc w:val="right"/>
              <w:rPr>
                <w:rFonts w:ascii="Garamond" w:hAnsi="Garamond"/>
                <w:sz w:val="20"/>
                <w:szCs w:val="18"/>
              </w:rPr>
            </w:pPr>
            <w:r w:rsidRPr="00396918">
              <w:rPr>
                <w:rFonts w:ascii="Garamond" w:hAnsi="Garamond"/>
                <w:sz w:val="20"/>
                <w:szCs w:val="18"/>
              </w:rPr>
              <w:t>Reference Coordinate</w:t>
            </w:r>
          </w:p>
          <w:p w14:paraId="535F36C6" w14:textId="77777777" w:rsidR="00E16A0C" w:rsidRPr="00396918" w:rsidRDefault="00E16A0C" w:rsidP="00FD5351">
            <w:pPr>
              <w:pStyle w:val="NoSpacing"/>
              <w:jc w:val="right"/>
              <w:rPr>
                <w:rFonts w:ascii="Garamond" w:hAnsi="Garamond"/>
                <w:i/>
                <w:sz w:val="20"/>
                <w:szCs w:val="18"/>
              </w:rPr>
            </w:pPr>
            <w:r w:rsidRPr="00396918">
              <w:rPr>
                <w:rFonts w:ascii="Garamond" w:hAnsi="Garamond"/>
                <w:i/>
                <w:sz w:val="16"/>
                <w:szCs w:val="18"/>
              </w:rPr>
              <w:t>(Latitude, Longitude)</w:t>
            </w:r>
          </w:p>
        </w:tc>
        <w:tc>
          <w:tcPr>
            <w:tcW w:w="3287" w:type="dxa"/>
            <w:shd w:val="clear" w:color="auto" w:fill="FFFFFF" w:themeFill="background1"/>
          </w:tcPr>
          <w:p w14:paraId="06C52A5E" w14:textId="77777777" w:rsidR="00E16A0C" w:rsidRPr="00396918" w:rsidRDefault="00E16A0C" w:rsidP="00C01E4C">
            <w:pPr>
              <w:pStyle w:val="NoSpacing"/>
              <w:rPr>
                <w:rFonts w:ascii="Garamond" w:hAnsi="Garamond"/>
                <w:sz w:val="20"/>
                <w:szCs w:val="18"/>
              </w:rPr>
            </w:pPr>
          </w:p>
        </w:tc>
      </w:tr>
      <w:tr w:rsidR="00E16A0C" w:rsidRPr="00396918" w14:paraId="629EA413" w14:textId="77777777" w:rsidTr="00FD5351">
        <w:trPr>
          <w:trHeight w:val="360"/>
        </w:trPr>
        <w:tc>
          <w:tcPr>
            <w:tcW w:w="2153" w:type="dxa"/>
          </w:tcPr>
          <w:p w14:paraId="233579EE" w14:textId="77777777" w:rsidR="00E16A0C" w:rsidRPr="00396918" w:rsidRDefault="00E16A0C" w:rsidP="00FD5351">
            <w:pPr>
              <w:pStyle w:val="NoSpacing"/>
              <w:jc w:val="right"/>
              <w:rPr>
                <w:rFonts w:ascii="Garamond" w:hAnsi="Garamond"/>
                <w:sz w:val="20"/>
                <w:szCs w:val="18"/>
              </w:rPr>
            </w:pPr>
            <w:r w:rsidRPr="00396918">
              <w:rPr>
                <w:rFonts w:ascii="Garamond" w:hAnsi="Garamond"/>
                <w:sz w:val="20"/>
                <w:szCs w:val="18"/>
              </w:rPr>
              <w:t xml:space="preserve">Approximate area of survey required </w:t>
            </w:r>
            <w:r w:rsidRPr="00396918">
              <w:rPr>
                <w:rFonts w:ascii="Garamond" w:hAnsi="Garamond"/>
                <w:sz w:val="16"/>
                <w:szCs w:val="18"/>
              </w:rPr>
              <w:t>(Ha)</w:t>
            </w:r>
          </w:p>
        </w:tc>
        <w:tc>
          <w:tcPr>
            <w:tcW w:w="2383" w:type="dxa"/>
            <w:shd w:val="clear" w:color="auto" w:fill="FFFFFF" w:themeFill="background1"/>
          </w:tcPr>
          <w:p w14:paraId="5593684A" w14:textId="77777777" w:rsidR="00E16A0C" w:rsidRPr="00396918" w:rsidRDefault="00E16A0C" w:rsidP="00C01E4C">
            <w:pPr>
              <w:pStyle w:val="NoSpacing"/>
              <w:rPr>
                <w:rFonts w:ascii="Garamond" w:hAnsi="Garamond"/>
                <w:sz w:val="20"/>
                <w:szCs w:val="18"/>
              </w:rPr>
            </w:pPr>
          </w:p>
        </w:tc>
        <w:tc>
          <w:tcPr>
            <w:tcW w:w="2977" w:type="dxa"/>
          </w:tcPr>
          <w:p w14:paraId="1314CE01" w14:textId="77777777" w:rsidR="00E16A0C" w:rsidRPr="00396918" w:rsidRDefault="00E16A0C" w:rsidP="00FD5351">
            <w:pPr>
              <w:pStyle w:val="NoSpacing"/>
              <w:jc w:val="right"/>
              <w:rPr>
                <w:rFonts w:ascii="Garamond" w:hAnsi="Garamond"/>
                <w:sz w:val="20"/>
                <w:szCs w:val="18"/>
              </w:rPr>
            </w:pPr>
            <w:r w:rsidRPr="00396918">
              <w:rPr>
                <w:rFonts w:ascii="Garamond" w:hAnsi="Garamond"/>
                <w:sz w:val="20"/>
                <w:szCs w:val="18"/>
              </w:rPr>
              <w:t>How do you expect to access the area?</w:t>
            </w:r>
          </w:p>
        </w:tc>
        <w:tc>
          <w:tcPr>
            <w:tcW w:w="3287" w:type="dxa"/>
            <w:shd w:val="clear" w:color="auto" w:fill="FFFFFF" w:themeFill="background1"/>
          </w:tcPr>
          <w:p w14:paraId="202FBE27" w14:textId="2E0E35D3" w:rsidR="00E16A0C" w:rsidRPr="00396918" w:rsidRDefault="00E16A0C" w:rsidP="00C01E4C">
            <w:pPr>
              <w:pStyle w:val="NoSpacing"/>
              <w:rPr>
                <w:rFonts w:ascii="Garamond" w:hAnsi="Garamond"/>
                <w:sz w:val="20"/>
                <w:szCs w:val="18"/>
              </w:rPr>
            </w:pPr>
          </w:p>
        </w:tc>
      </w:tr>
      <w:tr w:rsidR="00E16A0C" w:rsidRPr="00396918" w14:paraId="6B377605" w14:textId="77777777" w:rsidTr="00076583">
        <w:trPr>
          <w:trHeight w:val="360"/>
        </w:trPr>
        <w:tc>
          <w:tcPr>
            <w:tcW w:w="2153" w:type="dxa"/>
          </w:tcPr>
          <w:p w14:paraId="7B0958CC" w14:textId="77777777" w:rsidR="00076583" w:rsidRPr="00396918" w:rsidRDefault="00076583" w:rsidP="00FD5351">
            <w:pPr>
              <w:pStyle w:val="NoSpacing"/>
              <w:jc w:val="right"/>
              <w:rPr>
                <w:rFonts w:ascii="Garamond" w:hAnsi="Garamond"/>
                <w:sz w:val="20"/>
                <w:szCs w:val="18"/>
              </w:rPr>
            </w:pPr>
          </w:p>
          <w:p w14:paraId="30A07987" w14:textId="7C3CD4E5" w:rsidR="00076583" w:rsidRPr="00396918" w:rsidRDefault="00142827" w:rsidP="00FD5351">
            <w:pPr>
              <w:pStyle w:val="NoSpacing"/>
              <w:jc w:val="right"/>
              <w:rPr>
                <w:rFonts w:ascii="Garamond" w:hAnsi="Garamond"/>
                <w:sz w:val="20"/>
                <w:szCs w:val="18"/>
              </w:rPr>
            </w:pPr>
            <w:r w:rsidRPr="00396918">
              <w:rPr>
                <w:rFonts w:ascii="Garamond" w:hAnsi="Garamond"/>
                <w:sz w:val="20"/>
                <w:szCs w:val="18"/>
              </w:rPr>
              <w:t>Chart / M</w:t>
            </w:r>
            <w:r w:rsidR="00E16A0C" w:rsidRPr="00396918">
              <w:rPr>
                <w:rFonts w:ascii="Garamond" w:hAnsi="Garamond"/>
                <w:sz w:val="20"/>
                <w:szCs w:val="18"/>
              </w:rPr>
              <w:t xml:space="preserve">ap </w:t>
            </w:r>
          </w:p>
          <w:p w14:paraId="17630DC8" w14:textId="77777777" w:rsidR="00E16A0C" w:rsidRPr="00396918" w:rsidRDefault="00076583" w:rsidP="00FD5351">
            <w:pPr>
              <w:pStyle w:val="NoSpacing"/>
              <w:jc w:val="right"/>
              <w:rPr>
                <w:rFonts w:ascii="Garamond" w:hAnsi="Garamond"/>
                <w:i/>
                <w:sz w:val="20"/>
                <w:szCs w:val="18"/>
              </w:rPr>
            </w:pPr>
            <w:r w:rsidRPr="00396918">
              <w:rPr>
                <w:rFonts w:ascii="Garamond" w:hAnsi="Garamond"/>
                <w:i/>
                <w:sz w:val="18"/>
                <w:szCs w:val="18"/>
              </w:rPr>
              <w:t xml:space="preserve">(e.g. Google Map, </w:t>
            </w:r>
            <w:r w:rsidR="00E16A0C" w:rsidRPr="00396918">
              <w:rPr>
                <w:rFonts w:ascii="Garamond" w:hAnsi="Garamond"/>
                <w:i/>
                <w:sz w:val="18"/>
                <w:szCs w:val="18"/>
              </w:rPr>
              <w:t>showing approximate area(s)</w:t>
            </w:r>
            <w:r w:rsidRPr="00396918">
              <w:rPr>
                <w:rFonts w:ascii="Garamond" w:hAnsi="Garamond"/>
                <w:i/>
                <w:sz w:val="18"/>
                <w:szCs w:val="18"/>
              </w:rPr>
              <w:t xml:space="preserve"> or route(</w:t>
            </w:r>
            <w:proofErr w:type="gramStart"/>
            <w:r w:rsidRPr="00396918">
              <w:rPr>
                <w:rFonts w:ascii="Garamond" w:hAnsi="Garamond"/>
                <w:i/>
                <w:sz w:val="18"/>
                <w:szCs w:val="18"/>
              </w:rPr>
              <w:t xml:space="preserve">s) </w:t>
            </w:r>
            <w:r w:rsidR="00E16A0C" w:rsidRPr="00396918">
              <w:rPr>
                <w:rFonts w:ascii="Garamond" w:hAnsi="Garamond"/>
                <w:i/>
                <w:sz w:val="18"/>
                <w:szCs w:val="18"/>
              </w:rPr>
              <w:t xml:space="preserve"> required</w:t>
            </w:r>
            <w:proofErr w:type="gramEnd"/>
            <w:r w:rsidRPr="00396918">
              <w:rPr>
                <w:rFonts w:ascii="Garamond" w:hAnsi="Garamond"/>
                <w:i/>
                <w:sz w:val="18"/>
                <w:szCs w:val="18"/>
              </w:rPr>
              <w:t>)</w:t>
            </w:r>
          </w:p>
        </w:tc>
        <w:tc>
          <w:tcPr>
            <w:tcW w:w="8647" w:type="dxa"/>
            <w:gridSpan w:val="3"/>
            <w:shd w:val="clear" w:color="auto" w:fill="FFFFFF" w:themeFill="background1"/>
          </w:tcPr>
          <w:p w14:paraId="4E146E0C" w14:textId="77777777" w:rsidR="00E16A0C" w:rsidRPr="00396918" w:rsidRDefault="00E16A0C" w:rsidP="00C01E4C">
            <w:pPr>
              <w:pStyle w:val="NoSpacing"/>
              <w:rPr>
                <w:rFonts w:ascii="Garamond" w:hAnsi="Garamond"/>
                <w:sz w:val="20"/>
                <w:szCs w:val="18"/>
              </w:rPr>
            </w:pPr>
          </w:p>
          <w:p w14:paraId="00CEABA3" w14:textId="77777777" w:rsidR="00076583" w:rsidRPr="00396918" w:rsidRDefault="00076583" w:rsidP="00C01E4C">
            <w:pPr>
              <w:pStyle w:val="NoSpacing"/>
              <w:rPr>
                <w:rFonts w:ascii="Garamond" w:hAnsi="Garamond"/>
                <w:sz w:val="20"/>
                <w:szCs w:val="18"/>
              </w:rPr>
            </w:pPr>
          </w:p>
          <w:p w14:paraId="139B4790" w14:textId="77777777" w:rsidR="00076583" w:rsidRPr="00396918" w:rsidRDefault="00076583" w:rsidP="00C01E4C">
            <w:pPr>
              <w:pStyle w:val="NoSpacing"/>
              <w:rPr>
                <w:rFonts w:ascii="Garamond" w:hAnsi="Garamond"/>
                <w:sz w:val="20"/>
                <w:szCs w:val="18"/>
              </w:rPr>
            </w:pPr>
          </w:p>
          <w:p w14:paraId="47150D65" w14:textId="77777777" w:rsidR="00076583" w:rsidRPr="00396918" w:rsidRDefault="00076583" w:rsidP="00C01E4C">
            <w:pPr>
              <w:pStyle w:val="NoSpacing"/>
              <w:rPr>
                <w:rFonts w:ascii="Garamond" w:hAnsi="Garamond"/>
                <w:sz w:val="20"/>
                <w:szCs w:val="18"/>
              </w:rPr>
            </w:pPr>
          </w:p>
          <w:p w14:paraId="0DAFB5DF" w14:textId="77777777" w:rsidR="00076583" w:rsidRPr="00396918" w:rsidRDefault="00076583" w:rsidP="00C01E4C">
            <w:pPr>
              <w:pStyle w:val="NoSpacing"/>
              <w:rPr>
                <w:rFonts w:ascii="Garamond" w:hAnsi="Garamond"/>
                <w:sz w:val="20"/>
                <w:szCs w:val="18"/>
              </w:rPr>
            </w:pPr>
          </w:p>
          <w:p w14:paraId="28E0E376" w14:textId="77777777" w:rsidR="00076583" w:rsidRPr="00396918" w:rsidRDefault="00076583" w:rsidP="00C01E4C">
            <w:pPr>
              <w:pStyle w:val="NoSpacing"/>
              <w:rPr>
                <w:rFonts w:ascii="Garamond" w:hAnsi="Garamond"/>
                <w:sz w:val="20"/>
                <w:szCs w:val="18"/>
              </w:rPr>
            </w:pPr>
          </w:p>
          <w:p w14:paraId="5682E93A" w14:textId="77777777" w:rsidR="00076583" w:rsidRPr="00396918" w:rsidRDefault="00076583" w:rsidP="00C01E4C">
            <w:pPr>
              <w:pStyle w:val="NoSpacing"/>
              <w:rPr>
                <w:rFonts w:ascii="Garamond" w:hAnsi="Garamond"/>
                <w:sz w:val="20"/>
                <w:szCs w:val="18"/>
              </w:rPr>
            </w:pPr>
          </w:p>
          <w:p w14:paraId="773A3B38" w14:textId="77777777" w:rsidR="00076583" w:rsidRPr="00396918" w:rsidRDefault="00076583" w:rsidP="00C01E4C">
            <w:pPr>
              <w:pStyle w:val="NoSpacing"/>
              <w:rPr>
                <w:rFonts w:ascii="Garamond" w:hAnsi="Garamond"/>
                <w:sz w:val="20"/>
                <w:szCs w:val="18"/>
              </w:rPr>
            </w:pPr>
          </w:p>
          <w:p w14:paraId="3F42A561" w14:textId="05BC6FF1" w:rsidR="00076583" w:rsidRPr="00396918" w:rsidRDefault="00076583" w:rsidP="00C01E4C">
            <w:pPr>
              <w:pStyle w:val="NoSpacing"/>
              <w:rPr>
                <w:rFonts w:ascii="Garamond" w:hAnsi="Garamond"/>
                <w:sz w:val="20"/>
                <w:szCs w:val="18"/>
              </w:rPr>
            </w:pPr>
          </w:p>
          <w:p w14:paraId="7ACF61A3" w14:textId="77777777" w:rsidR="00076583" w:rsidRPr="00396918" w:rsidRDefault="00076583" w:rsidP="00C01E4C">
            <w:pPr>
              <w:pStyle w:val="NoSpacing"/>
              <w:rPr>
                <w:rFonts w:ascii="Garamond" w:hAnsi="Garamond"/>
                <w:sz w:val="20"/>
                <w:szCs w:val="18"/>
              </w:rPr>
            </w:pPr>
          </w:p>
          <w:p w14:paraId="58EABA2B" w14:textId="6C786851" w:rsidR="00076583" w:rsidRPr="00396918" w:rsidRDefault="00076583" w:rsidP="000C3431">
            <w:pPr>
              <w:pStyle w:val="NoSpacing"/>
              <w:tabs>
                <w:tab w:val="left" w:pos="5136"/>
              </w:tabs>
              <w:rPr>
                <w:rFonts w:ascii="Garamond" w:hAnsi="Garamond"/>
                <w:sz w:val="20"/>
                <w:szCs w:val="18"/>
              </w:rPr>
            </w:pPr>
          </w:p>
          <w:p w14:paraId="3FF4E601" w14:textId="77777777" w:rsidR="00E16A0C" w:rsidRPr="00396918" w:rsidRDefault="00E16A0C" w:rsidP="00C01E4C">
            <w:pPr>
              <w:pStyle w:val="NoSpacing"/>
              <w:rPr>
                <w:rFonts w:ascii="Garamond" w:hAnsi="Garamond"/>
                <w:sz w:val="20"/>
                <w:szCs w:val="18"/>
              </w:rPr>
            </w:pPr>
          </w:p>
          <w:p w14:paraId="31287ACC" w14:textId="77777777" w:rsidR="00076583" w:rsidRPr="00396918" w:rsidRDefault="00076583" w:rsidP="00C01E4C">
            <w:pPr>
              <w:pStyle w:val="NoSpacing"/>
              <w:rPr>
                <w:rFonts w:ascii="Garamond" w:hAnsi="Garamond"/>
                <w:sz w:val="20"/>
                <w:szCs w:val="18"/>
              </w:rPr>
            </w:pPr>
          </w:p>
          <w:p w14:paraId="78FBB40E" w14:textId="77777777" w:rsidR="00E16A0C" w:rsidRPr="00396918" w:rsidRDefault="00E16A0C" w:rsidP="00C01E4C">
            <w:pPr>
              <w:pStyle w:val="NoSpacing"/>
              <w:rPr>
                <w:rFonts w:ascii="Garamond" w:hAnsi="Garamond"/>
                <w:sz w:val="20"/>
                <w:szCs w:val="18"/>
              </w:rPr>
            </w:pPr>
          </w:p>
        </w:tc>
      </w:tr>
      <w:tr w:rsidR="000D26DD" w:rsidRPr="00396918" w14:paraId="2DB76CB2" w14:textId="77777777" w:rsidTr="000D26DD">
        <w:trPr>
          <w:trHeight w:val="360"/>
        </w:trPr>
        <w:tc>
          <w:tcPr>
            <w:tcW w:w="4536" w:type="dxa"/>
            <w:gridSpan w:val="2"/>
          </w:tcPr>
          <w:p w14:paraId="094C1AF6" w14:textId="27B9BE5B" w:rsidR="000D26DD" w:rsidRPr="00396918" w:rsidRDefault="000D26DD" w:rsidP="00C01E4C">
            <w:pPr>
              <w:pStyle w:val="NoSpacing"/>
              <w:rPr>
                <w:rFonts w:ascii="Garamond" w:hAnsi="Garamond"/>
                <w:sz w:val="20"/>
                <w:szCs w:val="18"/>
              </w:rPr>
            </w:pPr>
            <w:r w:rsidRPr="00396918">
              <w:rPr>
                <w:rFonts w:ascii="Garamond" w:hAnsi="Garamond"/>
                <w:sz w:val="20"/>
                <w:szCs w:val="18"/>
              </w:rPr>
              <w:lastRenderedPageBreak/>
              <w:t>Please briefly outline your survey requirements</w:t>
            </w:r>
            <w:r w:rsidR="00CA4C87" w:rsidRPr="00396918">
              <w:rPr>
                <w:rFonts w:ascii="Garamond" w:hAnsi="Garamond"/>
                <w:sz w:val="20"/>
                <w:szCs w:val="18"/>
              </w:rPr>
              <w:t xml:space="preserve"> in this area</w:t>
            </w:r>
            <w:r w:rsidRPr="00396918">
              <w:rPr>
                <w:rFonts w:ascii="Garamond" w:hAnsi="Garamond"/>
                <w:sz w:val="20"/>
                <w:szCs w:val="18"/>
              </w:rPr>
              <w:t>, including:</w:t>
            </w:r>
          </w:p>
          <w:p w14:paraId="1FEB1CE9" w14:textId="2AA18BA2" w:rsidR="000D26DD" w:rsidRPr="00396918" w:rsidRDefault="000D26DD" w:rsidP="000D26DD">
            <w:pPr>
              <w:pStyle w:val="NoSpacing"/>
              <w:numPr>
                <w:ilvl w:val="0"/>
                <w:numId w:val="4"/>
              </w:numPr>
              <w:rPr>
                <w:rFonts w:ascii="Garamond" w:hAnsi="Garamond"/>
                <w:sz w:val="20"/>
                <w:szCs w:val="18"/>
              </w:rPr>
            </w:pPr>
            <w:r w:rsidRPr="00396918">
              <w:rPr>
                <w:rFonts w:ascii="Garamond" w:hAnsi="Garamond"/>
                <w:sz w:val="20"/>
                <w:szCs w:val="18"/>
              </w:rPr>
              <w:t xml:space="preserve">Approximate </w:t>
            </w:r>
            <w:r w:rsidRPr="00396918">
              <w:rPr>
                <w:rFonts w:ascii="Garamond" w:hAnsi="Garamond"/>
                <w:b/>
                <w:sz w:val="20"/>
                <w:szCs w:val="18"/>
              </w:rPr>
              <w:t>timing</w:t>
            </w:r>
            <w:r w:rsidRPr="00396918">
              <w:rPr>
                <w:rFonts w:ascii="Garamond" w:hAnsi="Garamond"/>
                <w:sz w:val="20"/>
                <w:szCs w:val="18"/>
              </w:rPr>
              <w:t xml:space="preserve"> of campaign(s)</w:t>
            </w:r>
          </w:p>
          <w:p w14:paraId="222D1A94" w14:textId="4ED94E68" w:rsidR="00D81912" w:rsidRPr="00396918" w:rsidRDefault="000D26DD" w:rsidP="00CA4C87">
            <w:pPr>
              <w:pStyle w:val="NoSpacing"/>
              <w:numPr>
                <w:ilvl w:val="0"/>
                <w:numId w:val="4"/>
              </w:numPr>
              <w:rPr>
                <w:rFonts w:ascii="Garamond" w:hAnsi="Garamond"/>
                <w:sz w:val="20"/>
                <w:szCs w:val="18"/>
              </w:rPr>
            </w:pPr>
            <w:r w:rsidRPr="00396918">
              <w:rPr>
                <w:rFonts w:ascii="Garamond" w:hAnsi="Garamond"/>
                <w:b/>
                <w:sz w:val="20"/>
                <w:szCs w:val="18"/>
              </w:rPr>
              <w:t>Nature</w:t>
            </w:r>
            <w:r w:rsidRPr="00396918">
              <w:rPr>
                <w:rFonts w:ascii="Garamond" w:hAnsi="Garamond"/>
                <w:sz w:val="20"/>
                <w:szCs w:val="18"/>
              </w:rPr>
              <w:t xml:space="preserve"> of survey</w:t>
            </w:r>
            <w:r w:rsidR="00CA4C87" w:rsidRPr="00396918">
              <w:rPr>
                <w:rFonts w:ascii="Garamond" w:hAnsi="Garamond"/>
                <w:sz w:val="20"/>
                <w:szCs w:val="18"/>
              </w:rPr>
              <w:t>s (</w:t>
            </w:r>
            <w:proofErr w:type="gramStart"/>
            <w:r w:rsidR="00CA4C87" w:rsidRPr="00396918">
              <w:rPr>
                <w:rFonts w:ascii="Garamond" w:hAnsi="Garamond"/>
                <w:sz w:val="20"/>
                <w:szCs w:val="18"/>
              </w:rPr>
              <w:t>e.g.</w:t>
            </w:r>
            <w:proofErr w:type="gramEnd"/>
            <w:r w:rsidRPr="00396918">
              <w:rPr>
                <w:rFonts w:ascii="Garamond" w:hAnsi="Garamond"/>
                <w:sz w:val="20"/>
                <w:szCs w:val="18"/>
              </w:rPr>
              <w:t xml:space="preserve"> repetitions etc.)</w:t>
            </w:r>
          </w:p>
        </w:tc>
        <w:tc>
          <w:tcPr>
            <w:tcW w:w="6264" w:type="dxa"/>
            <w:gridSpan w:val="2"/>
            <w:shd w:val="clear" w:color="auto" w:fill="FFFFFF" w:themeFill="background1"/>
          </w:tcPr>
          <w:p w14:paraId="37616048" w14:textId="0177FD00" w:rsidR="000D26DD" w:rsidRPr="00396918" w:rsidRDefault="000D26DD" w:rsidP="00C01E4C">
            <w:pPr>
              <w:pStyle w:val="NoSpacing"/>
              <w:rPr>
                <w:rFonts w:ascii="Garamond" w:hAnsi="Garamond"/>
                <w:sz w:val="20"/>
                <w:szCs w:val="18"/>
              </w:rPr>
            </w:pPr>
          </w:p>
        </w:tc>
      </w:tr>
      <w:tr w:rsidR="00076583" w:rsidRPr="00396918" w14:paraId="20C7CE08" w14:textId="77777777" w:rsidTr="000D26DD">
        <w:trPr>
          <w:trHeight w:val="360"/>
        </w:trPr>
        <w:tc>
          <w:tcPr>
            <w:tcW w:w="4536" w:type="dxa"/>
            <w:gridSpan w:val="2"/>
          </w:tcPr>
          <w:p w14:paraId="49B77E40" w14:textId="721CD148" w:rsidR="00076583" w:rsidRPr="00396918" w:rsidRDefault="00954A6F" w:rsidP="00C01E4C">
            <w:pPr>
              <w:pStyle w:val="NoSpacing"/>
              <w:rPr>
                <w:rFonts w:ascii="Garamond" w:hAnsi="Garamond"/>
                <w:sz w:val="20"/>
                <w:szCs w:val="18"/>
              </w:rPr>
            </w:pPr>
            <w:r w:rsidRPr="00396918">
              <w:rPr>
                <w:rFonts w:ascii="Garamond" w:hAnsi="Garamond"/>
                <w:sz w:val="20"/>
                <w:szCs w:val="18"/>
              </w:rPr>
              <w:t xml:space="preserve">Do you already have contact with the landowner / manager? If </w:t>
            </w:r>
            <w:proofErr w:type="gramStart"/>
            <w:r w:rsidRPr="00396918">
              <w:rPr>
                <w:rFonts w:ascii="Garamond" w:hAnsi="Garamond"/>
                <w:sz w:val="20"/>
                <w:szCs w:val="18"/>
              </w:rPr>
              <w:t>yes</w:t>
            </w:r>
            <w:proofErr w:type="gramEnd"/>
            <w:r w:rsidRPr="00396918">
              <w:rPr>
                <w:rFonts w:ascii="Garamond" w:hAnsi="Garamond"/>
                <w:sz w:val="20"/>
                <w:szCs w:val="18"/>
              </w:rPr>
              <w:t xml:space="preserve"> please outline any rele</w:t>
            </w:r>
            <w:r w:rsidR="00CA4C87" w:rsidRPr="00396918">
              <w:rPr>
                <w:rFonts w:ascii="Garamond" w:hAnsi="Garamond"/>
                <w:sz w:val="20"/>
                <w:szCs w:val="18"/>
              </w:rPr>
              <w:t xml:space="preserve">vant approvals </w:t>
            </w:r>
            <w:r w:rsidRPr="00396918">
              <w:rPr>
                <w:rFonts w:ascii="Garamond" w:hAnsi="Garamond"/>
                <w:sz w:val="20"/>
                <w:szCs w:val="18"/>
              </w:rPr>
              <w:t>for airborne work.</w:t>
            </w:r>
          </w:p>
        </w:tc>
        <w:tc>
          <w:tcPr>
            <w:tcW w:w="6264" w:type="dxa"/>
            <w:gridSpan w:val="2"/>
            <w:shd w:val="clear" w:color="auto" w:fill="FFFFFF" w:themeFill="background1"/>
          </w:tcPr>
          <w:p w14:paraId="1F732E66" w14:textId="77777777" w:rsidR="00076583" w:rsidRPr="00396918" w:rsidRDefault="00076583" w:rsidP="00C01E4C">
            <w:pPr>
              <w:pStyle w:val="NoSpacing"/>
              <w:rPr>
                <w:rFonts w:ascii="Garamond" w:hAnsi="Garamond"/>
                <w:sz w:val="20"/>
                <w:szCs w:val="18"/>
              </w:rPr>
            </w:pPr>
          </w:p>
        </w:tc>
      </w:tr>
      <w:tr w:rsidR="00954A6F" w:rsidRPr="00396918" w14:paraId="56DD7724" w14:textId="77777777" w:rsidTr="000D26DD">
        <w:trPr>
          <w:trHeight w:val="360"/>
        </w:trPr>
        <w:tc>
          <w:tcPr>
            <w:tcW w:w="4536" w:type="dxa"/>
            <w:gridSpan w:val="2"/>
          </w:tcPr>
          <w:p w14:paraId="6AF5D0EE" w14:textId="20D46846" w:rsidR="00954A6F" w:rsidRPr="00396918" w:rsidRDefault="00954A6F" w:rsidP="00CA4C87">
            <w:pPr>
              <w:pStyle w:val="NoSpacing"/>
              <w:rPr>
                <w:rFonts w:ascii="Garamond" w:hAnsi="Garamond"/>
                <w:sz w:val="20"/>
                <w:szCs w:val="18"/>
              </w:rPr>
            </w:pPr>
            <w:r w:rsidRPr="00396918">
              <w:rPr>
                <w:rFonts w:ascii="Garamond" w:hAnsi="Garamond"/>
                <w:sz w:val="20"/>
                <w:szCs w:val="18"/>
              </w:rPr>
              <w:t xml:space="preserve">Have you worked with airborne assets </w:t>
            </w:r>
            <w:r w:rsidR="00CA4C87" w:rsidRPr="00396918">
              <w:rPr>
                <w:rFonts w:ascii="Garamond" w:hAnsi="Garamond"/>
                <w:sz w:val="20"/>
                <w:szCs w:val="18"/>
              </w:rPr>
              <w:t>in this area</w:t>
            </w:r>
            <w:r w:rsidR="00D7492C" w:rsidRPr="00396918">
              <w:rPr>
                <w:rFonts w:ascii="Garamond" w:hAnsi="Garamond"/>
                <w:sz w:val="20"/>
                <w:szCs w:val="18"/>
              </w:rPr>
              <w:t xml:space="preserve"> before, and if overseas, </w:t>
            </w:r>
            <w:r w:rsidR="003E133D" w:rsidRPr="00396918">
              <w:rPr>
                <w:rFonts w:ascii="Garamond" w:hAnsi="Garamond"/>
                <w:sz w:val="20"/>
                <w:szCs w:val="18"/>
              </w:rPr>
              <w:t xml:space="preserve">do you have </w:t>
            </w:r>
            <w:r w:rsidRPr="00396918">
              <w:rPr>
                <w:rFonts w:ascii="Garamond" w:hAnsi="Garamond"/>
                <w:sz w:val="20"/>
                <w:szCs w:val="18"/>
              </w:rPr>
              <w:t xml:space="preserve">any </w:t>
            </w:r>
            <w:r w:rsidR="00CA4C87" w:rsidRPr="00396918">
              <w:rPr>
                <w:rFonts w:ascii="Garamond" w:hAnsi="Garamond"/>
                <w:sz w:val="20"/>
                <w:szCs w:val="18"/>
              </w:rPr>
              <w:t xml:space="preserve">prior </w:t>
            </w:r>
            <w:r w:rsidRPr="00396918">
              <w:rPr>
                <w:rFonts w:ascii="Garamond" w:hAnsi="Garamond"/>
                <w:sz w:val="20"/>
                <w:szCs w:val="18"/>
              </w:rPr>
              <w:t xml:space="preserve">experience </w:t>
            </w:r>
            <w:r w:rsidR="00CA4C87" w:rsidRPr="00396918">
              <w:rPr>
                <w:rFonts w:ascii="Garamond" w:hAnsi="Garamond"/>
                <w:sz w:val="20"/>
                <w:szCs w:val="18"/>
              </w:rPr>
              <w:t xml:space="preserve">of </w:t>
            </w:r>
            <w:r w:rsidRPr="00396918">
              <w:rPr>
                <w:rFonts w:ascii="Garamond" w:hAnsi="Garamond"/>
                <w:sz w:val="20"/>
                <w:szCs w:val="18"/>
              </w:rPr>
              <w:t>or contact with local aviation regulators?</w:t>
            </w:r>
          </w:p>
        </w:tc>
        <w:tc>
          <w:tcPr>
            <w:tcW w:w="6264" w:type="dxa"/>
            <w:gridSpan w:val="2"/>
            <w:shd w:val="clear" w:color="auto" w:fill="FFFFFF" w:themeFill="background1"/>
          </w:tcPr>
          <w:p w14:paraId="735D2190" w14:textId="77777777" w:rsidR="00954A6F" w:rsidRPr="00396918" w:rsidRDefault="00954A6F" w:rsidP="00C01E4C">
            <w:pPr>
              <w:pStyle w:val="NoSpacing"/>
              <w:rPr>
                <w:rFonts w:ascii="Garamond" w:hAnsi="Garamond"/>
                <w:sz w:val="20"/>
                <w:szCs w:val="18"/>
              </w:rPr>
            </w:pPr>
          </w:p>
        </w:tc>
      </w:tr>
      <w:tr w:rsidR="00142827" w:rsidRPr="00396918" w14:paraId="1EE259A5" w14:textId="77777777" w:rsidTr="000D26DD">
        <w:trPr>
          <w:trHeight w:val="360"/>
        </w:trPr>
        <w:tc>
          <w:tcPr>
            <w:tcW w:w="4536" w:type="dxa"/>
            <w:gridSpan w:val="2"/>
          </w:tcPr>
          <w:p w14:paraId="2DD03CF7" w14:textId="77777777" w:rsidR="00142827" w:rsidRPr="00396918" w:rsidRDefault="00142827" w:rsidP="00C01E4C">
            <w:pPr>
              <w:pStyle w:val="NoSpacing"/>
              <w:rPr>
                <w:rFonts w:ascii="Garamond" w:hAnsi="Garamond"/>
                <w:sz w:val="20"/>
                <w:szCs w:val="20"/>
              </w:rPr>
            </w:pPr>
            <w:r w:rsidRPr="00396918">
              <w:rPr>
                <w:rFonts w:ascii="Garamond" w:hAnsi="Garamond"/>
                <w:sz w:val="20"/>
                <w:szCs w:val="20"/>
              </w:rPr>
              <w:t>What transport, accommodation and other relevant logistical arrangements do you have in place?</w:t>
            </w:r>
          </w:p>
          <w:p w14:paraId="51F8C644" w14:textId="5662F7FB" w:rsidR="00142827" w:rsidRPr="00396918" w:rsidRDefault="00142827" w:rsidP="00C01E4C">
            <w:pPr>
              <w:pStyle w:val="NoSpacing"/>
              <w:rPr>
                <w:rFonts w:ascii="Garamond" w:hAnsi="Garamond"/>
                <w:sz w:val="20"/>
                <w:szCs w:val="20"/>
              </w:rPr>
            </w:pPr>
          </w:p>
        </w:tc>
        <w:tc>
          <w:tcPr>
            <w:tcW w:w="6264" w:type="dxa"/>
            <w:gridSpan w:val="2"/>
            <w:shd w:val="clear" w:color="auto" w:fill="FFFFFF" w:themeFill="background1"/>
          </w:tcPr>
          <w:p w14:paraId="4FDAFB2A" w14:textId="77777777" w:rsidR="00142827" w:rsidRPr="00396918" w:rsidRDefault="00142827" w:rsidP="00C01E4C">
            <w:pPr>
              <w:pStyle w:val="NoSpacing"/>
              <w:rPr>
                <w:rFonts w:ascii="Garamond" w:hAnsi="Garamond"/>
                <w:sz w:val="20"/>
                <w:szCs w:val="18"/>
              </w:rPr>
            </w:pPr>
          </w:p>
        </w:tc>
      </w:tr>
      <w:tr w:rsidR="004024F5" w:rsidRPr="00396918" w14:paraId="2FBBC80F" w14:textId="77777777" w:rsidTr="000D26DD">
        <w:trPr>
          <w:trHeight w:val="360"/>
        </w:trPr>
        <w:tc>
          <w:tcPr>
            <w:tcW w:w="4536" w:type="dxa"/>
            <w:gridSpan w:val="2"/>
          </w:tcPr>
          <w:p w14:paraId="3862DDFD" w14:textId="77777777" w:rsidR="004024F5" w:rsidRPr="00396918" w:rsidRDefault="004024F5" w:rsidP="00C01E4C">
            <w:pPr>
              <w:pStyle w:val="NoSpacing"/>
              <w:rPr>
                <w:rFonts w:ascii="Garamond" w:hAnsi="Garamond"/>
                <w:sz w:val="20"/>
                <w:szCs w:val="20"/>
              </w:rPr>
            </w:pPr>
            <w:r w:rsidRPr="00396918">
              <w:rPr>
                <w:rFonts w:ascii="Garamond" w:hAnsi="Garamond"/>
                <w:sz w:val="20"/>
                <w:szCs w:val="20"/>
              </w:rPr>
              <w:t xml:space="preserve">Any other information that you think could be </w:t>
            </w:r>
          </w:p>
          <w:p w14:paraId="214B5C40" w14:textId="3CC04D51" w:rsidR="004024F5" w:rsidRPr="00396918" w:rsidRDefault="004024F5" w:rsidP="00C01E4C">
            <w:pPr>
              <w:pStyle w:val="NoSpacing"/>
              <w:rPr>
                <w:rFonts w:ascii="Garamond" w:hAnsi="Garamond"/>
                <w:sz w:val="20"/>
                <w:szCs w:val="20"/>
              </w:rPr>
            </w:pPr>
            <w:r w:rsidRPr="00396918">
              <w:rPr>
                <w:rFonts w:ascii="Garamond" w:hAnsi="Garamond"/>
                <w:sz w:val="20"/>
                <w:szCs w:val="20"/>
              </w:rPr>
              <w:t>useful at this stage?</w:t>
            </w:r>
          </w:p>
        </w:tc>
        <w:tc>
          <w:tcPr>
            <w:tcW w:w="6264" w:type="dxa"/>
            <w:gridSpan w:val="2"/>
            <w:shd w:val="clear" w:color="auto" w:fill="FFFFFF" w:themeFill="background1"/>
          </w:tcPr>
          <w:p w14:paraId="2AF617B1" w14:textId="77777777" w:rsidR="004024F5" w:rsidRPr="00396918" w:rsidRDefault="004024F5" w:rsidP="00C01E4C">
            <w:pPr>
              <w:pStyle w:val="NoSpacing"/>
              <w:rPr>
                <w:rFonts w:ascii="Garamond" w:hAnsi="Garamond"/>
                <w:sz w:val="20"/>
                <w:szCs w:val="18"/>
              </w:rPr>
            </w:pPr>
          </w:p>
          <w:p w14:paraId="612424A8" w14:textId="77777777" w:rsidR="004024F5" w:rsidRPr="00396918" w:rsidRDefault="004024F5" w:rsidP="00C01E4C">
            <w:pPr>
              <w:pStyle w:val="NoSpacing"/>
              <w:rPr>
                <w:rFonts w:ascii="Garamond" w:hAnsi="Garamond"/>
                <w:sz w:val="20"/>
                <w:szCs w:val="18"/>
              </w:rPr>
            </w:pPr>
          </w:p>
          <w:p w14:paraId="631ECD6D" w14:textId="3DF7A93B" w:rsidR="004024F5" w:rsidRPr="00396918" w:rsidRDefault="004024F5" w:rsidP="00C01E4C">
            <w:pPr>
              <w:pStyle w:val="NoSpacing"/>
              <w:rPr>
                <w:rFonts w:ascii="Garamond" w:hAnsi="Garamond"/>
                <w:sz w:val="20"/>
                <w:szCs w:val="18"/>
              </w:rPr>
            </w:pPr>
          </w:p>
        </w:tc>
      </w:tr>
    </w:tbl>
    <w:p w14:paraId="2C37CD9E" w14:textId="77777777" w:rsidR="00E16A0C" w:rsidRPr="00396918" w:rsidRDefault="00E16A0C" w:rsidP="00E16A0C">
      <w:pPr>
        <w:rPr>
          <w:rFonts w:ascii="Garamond" w:hAnsi="Garamond"/>
        </w:rPr>
      </w:pPr>
    </w:p>
    <w:p w14:paraId="490913B5" w14:textId="0C6955BB" w:rsidR="00E05B31" w:rsidRPr="00396918" w:rsidRDefault="00D81912" w:rsidP="00E05B31">
      <w:pPr>
        <w:pStyle w:val="Heading1"/>
        <w:rPr>
          <w:rFonts w:ascii="Garamond" w:hAnsi="Garamond"/>
          <w:sz w:val="12"/>
        </w:rPr>
      </w:pPr>
      <w:r w:rsidRPr="00396918">
        <w:rPr>
          <w:rFonts w:ascii="Garamond" w:hAnsi="Garamond"/>
        </w:rPr>
        <w:t>Team Composition</w:t>
      </w:r>
    </w:p>
    <w:p w14:paraId="474FAE0D" w14:textId="77777777" w:rsidR="00B52878" w:rsidRPr="00396918" w:rsidRDefault="00B52878" w:rsidP="00D81912">
      <w:pPr>
        <w:rPr>
          <w:rFonts w:ascii="Garamond" w:hAnsi="Garamond"/>
          <w:sz w:val="8"/>
        </w:rPr>
      </w:pPr>
    </w:p>
    <w:p w14:paraId="31950863" w14:textId="0F38AFBC" w:rsidR="00B52878" w:rsidRPr="00396918" w:rsidRDefault="00D81912" w:rsidP="00D81912">
      <w:pPr>
        <w:rPr>
          <w:rFonts w:ascii="Garamond" w:hAnsi="Garamond"/>
        </w:rPr>
      </w:pPr>
      <w:r w:rsidRPr="00396918">
        <w:rPr>
          <w:rFonts w:ascii="Garamond" w:hAnsi="Garamond"/>
        </w:rPr>
        <w:t xml:space="preserve">The following information will help us to assess the staff resources that we need to apply to </w:t>
      </w:r>
      <w:r w:rsidR="003E133D" w:rsidRPr="00396918">
        <w:rPr>
          <w:rFonts w:ascii="Garamond" w:hAnsi="Garamond"/>
        </w:rPr>
        <w:t>this project.</w:t>
      </w:r>
    </w:p>
    <w:p w14:paraId="0CBA78FF" w14:textId="77777777" w:rsidR="00B52878" w:rsidRPr="00396918" w:rsidRDefault="00B52878" w:rsidP="00D81912">
      <w:pPr>
        <w:rPr>
          <w:rFonts w:ascii="Garamond" w:hAnsi="Garamond"/>
          <w:sz w:val="12"/>
        </w:rPr>
      </w:pPr>
    </w:p>
    <w:tbl>
      <w:tblPr>
        <w:tblW w:w="0" w:type="auto"/>
        <w:tblLook w:val="0600" w:firstRow="0" w:lastRow="0" w:firstColumn="0" w:lastColumn="0" w:noHBand="1" w:noVBand="1"/>
      </w:tblPr>
      <w:tblGrid>
        <w:gridCol w:w="4536"/>
        <w:gridCol w:w="6237"/>
      </w:tblGrid>
      <w:tr w:rsidR="00E05B31" w:rsidRPr="00396918" w14:paraId="10B13F7F" w14:textId="77777777" w:rsidTr="00D81912">
        <w:trPr>
          <w:trHeight w:val="360"/>
        </w:trPr>
        <w:tc>
          <w:tcPr>
            <w:tcW w:w="4536" w:type="dxa"/>
            <w:vAlign w:val="center"/>
          </w:tcPr>
          <w:p w14:paraId="0685F277" w14:textId="1902C2B4" w:rsidR="00E05B31" w:rsidRPr="00396918" w:rsidRDefault="00E05B31" w:rsidP="00FD5351">
            <w:pPr>
              <w:jc w:val="right"/>
              <w:rPr>
                <w:rFonts w:ascii="Garamond" w:hAnsi="Garamond" w:cs="Arial"/>
                <w:sz w:val="20"/>
              </w:rPr>
            </w:pPr>
            <w:r w:rsidRPr="00396918">
              <w:rPr>
                <w:rFonts w:ascii="Garamond" w:hAnsi="Garamond" w:cs="Arial"/>
                <w:sz w:val="20"/>
              </w:rPr>
              <w:t xml:space="preserve">What will the composition of </w:t>
            </w:r>
            <w:r w:rsidR="0074287E" w:rsidRPr="00396918">
              <w:rPr>
                <w:rFonts w:ascii="Garamond" w:hAnsi="Garamond" w:cs="Arial"/>
                <w:sz w:val="20"/>
              </w:rPr>
              <w:t>the field</w:t>
            </w:r>
            <w:r w:rsidRPr="00396918">
              <w:rPr>
                <w:rFonts w:ascii="Garamond" w:hAnsi="Garamond" w:cs="Arial"/>
                <w:sz w:val="20"/>
              </w:rPr>
              <w:t xml:space="preserve"> team be?</w:t>
            </w:r>
          </w:p>
        </w:tc>
        <w:tc>
          <w:tcPr>
            <w:tcW w:w="6237" w:type="dxa"/>
            <w:shd w:val="clear" w:color="auto" w:fill="FFFFFF" w:themeFill="background1"/>
            <w:vAlign w:val="center"/>
          </w:tcPr>
          <w:p w14:paraId="6D8AD2C5" w14:textId="77777777" w:rsidR="00E05B31" w:rsidRPr="00396918" w:rsidRDefault="00E05B31" w:rsidP="00C01E4C">
            <w:pPr>
              <w:pStyle w:val="NoSpacing"/>
              <w:rPr>
                <w:rFonts w:ascii="Garamond" w:hAnsi="Garamond"/>
              </w:rPr>
            </w:pPr>
          </w:p>
          <w:p w14:paraId="72C31402" w14:textId="77777777" w:rsidR="00BC4B82" w:rsidRPr="00396918" w:rsidRDefault="00BC4B82" w:rsidP="00C01E4C">
            <w:pPr>
              <w:pStyle w:val="NoSpacing"/>
              <w:rPr>
                <w:rFonts w:ascii="Garamond" w:hAnsi="Garamond"/>
              </w:rPr>
            </w:pPr>
          </w:p>
          <w:p w14:paraId="5BB382E4" w14:textId="01C4B792" w:rsidR="00BC4B82" w:rsidRPr="00396918" w:rsidRDefault="00BC4B82" w:rsidP="00C01E4C">
            <w:pPr>
              <w:pStyle w:val="NoSpacing"/>
              <w:rPr>
                <w:rFonts w:ascii="Garamond" w:hAnsi="Garamond"/>
              </w:rPr>
            </w:pPr>
          </w:p>
        </w:tc>
      </w:tr>
      <w:tr w:rsidR="00E05B31" w:rsidRPr="00396918" w14:paraId="71D17F2B" w14:textId="77777777" w:rsidTr="00D81912">
        <w:trPr>
          <w:trHeight w:val="360"/>
        </w:trPr>
        <w:tc>
          <w:tcPr>
            <w:tcW w:w="4536" w:type="dxa"/>
            <w:vAlign w:val="center"/>
          </w:tcPr>
          <w:p w14:paraId="7ADD965E" w14:textId="77777777" w:rsidR="00E05B31" w:rsidRPr="00396918" w:rsidRDefault="00E05B31" w:rsidP="00FD5351">
            <w:pPr>
              <w:jc w:val="right"/>
              <w:rPr>
                <w:rFonts w:ascii="Garamond" w:hAnsi="Garamond" w:cs="Arial"/>
                <w:sz w:val="20"/>
              </w:rPr>
            </w:pPr>
            <w:r w:rsidRPr="00396918">
              <w:rPr>
                <w:rFonts w:ascii="Garamond" w:hAnsi="Garamond" w:cs="Arial"/>
                <w:sz w:val="20"/>
              </w:rPr>
              <w:t>Will your team include any previous experience with airborne data acquisition /instrument science?</w:t>
            </w:r>
          </w:p>
        </w:tc>
        <w:tc>
          <w:tcPr>
            <w:tcW w:w="6237" w:type="dxa"/>
            <w:shd w:val="clear" w:color="auto" w:fill="FFFFFF" w:themeFill="background1"/>
            <w:vAlign w:val="center"/>
          </w:tcPr>
          <w:p w14:paraId="21DE8CEF" w14:textId="77777777" w:rsidR="00E05B31" w:rsidRPr="00396918" w:rsidRDefault="00E05B31" w:rsidP="00C01E4C">
            <w:pPr>
              <w:pStyle w:val="NoSpacing"/>
              <w:rPr>
                <w:rFonts w:ascii="Garamond" w:hAnsi="Garamond"/>
              </w:rPr>
            </w:pPr>
          </w:p>
        </w:tc>
      </w:tr>
      <w:tr w:rsidR="00D81912" w:rsidRPr="00396918" w14:paraId="3B9D7AB3" w14:textId="77777777" w:rsidTr="00D81912">
        <w:trPr>
          <w:trHeight w:val="360"/>
        </w:trPr>
        <w:tc>
          <w:tcPr>
            <w:tcW w:w="4536" w:type="dxa"/>
            <w:vAlign w:val="center"/>
          </w:tcPr>
          <w:p w14:paraId="16F9DDB3" w14:textId="59C3004B" w:rsidR="00D81912" w:rsidRPr="00396918" w:rsidRDefault="00D81912" w:rsidP="00FD5351">
            <w:pPr>
              <w:jc w:val="right"/>
              <w:rPr>
                <w:rFonts w:ascii="Garamond" w:hAnsi="Garamond" w:cs="Arial"/>
                <w:sz w:val="20"/>
              </w:rPr>
            </w:pPr>
            <w:r w:rsidRPr="00396918">
              <w:rPr>
                <w:rFonts w:ascii="Garamond" w:hAnsi="Garamond" w:cs="Arial"/>
                <w:sz w:val="20"/>
              </w:rPr>
              <w:t xml:space="preserve">How many people will be available to help with the </w:t>
            </w:r>
            <w:r w:rsidR="00FD5351">
              <w:rPr>
                <w:rFonts w:ascii="Garamond" w:hAnsi="Garamond" w:cs="Arial"/>
                <w:sz w:val="20"/>
              </w:rPr>
              <w:t xml:space="preserve">UAV </w:t>
            </w:r>
            <w:r w:rsidRPr="00396918">
              <w:rPr>
                <w:rFonts w:ascii="Garamond" w:hAnsi="Garamond" w:cs="Arial"/>
                <w:sz w:val="20"/>
              </w:rPr>
              <w:t>work?</w:t>
            </w:r>
          </w:p>
        </w:tc>
        <w:tc>
          <w:tcPr>
            <w:tcW w:w="6237" w:type="dxa"/>
            <w:shd w:val="clear" w:color="auto" w:fill="FFFFFF" w:themeFill="background1"/>
            <w:vAlign w:val="center"/>
          </w:tcPr>
          <w:p w14:paraId="6F6EF30D" w14:textId="77777777" w:rsidR="00D81912" w:rsidRPr="00396918" w:rsidRDefault="00D81912" w:rsidP="00C01E4C">
            <w:pPr>
              <w:pStyle w:val="NoSpacing"/>
              <w:rPr>
                <w:rFonts w:ascii="Garamond" w:hAnsi="Garamond"/>
              </w:rPr>
            </w:pPr>
          </w:p>
          <w:p w14:paraId="5B6FF1E2" w14:textId="77777777" w:rsidR="00BC4B82" w:rsidRPr="00396918" w:rsidRDefault="00BC4B82" w:rsidP="00C01E4C">
            <w:pPr>
              <w:pStyle w:val="NoSpacing"/>
              <w:rPr>
                <w:rFonts w:ascii="Garamond" w:hAnsi="Garamond"/>
              </w:rPr>
            </w:pPr>
          </w:p>
          <w:p w14:paraId="0ABACED5" w14:textId="0E6F35CF" w:rsidR="00BC4B82" w:rsidRPr="00396918" w:rsidRDefault="00BC4B82" w:rsidP="00C01E4C">
            <w:pPr>
              <w:pStyle w:val="NoSpacing"/>
              <w:rPr>
                <w:rFonts w:ascii="Garamond" w:hAnsi="Garamond"/>
              </w:rPr>
            </w:pPr>
          </w:p>
        </w:tc>
      </w:tr>
    </w:tbl>
    <w:p w14:paraId="1F4C61E5" w14:textId="7C82A1F7" w:rsidR="00EE7389" w:rsidRPr="00396918" w:rsidRDefault="00EE7389" w:rsidP="00E05B31">
      <w:pPr>
        <w:rPr>
          <w:rFonts w:ascii="Garamond" w:hAnsi="Garamond"/>
        </w:rPr>
      </w:pPr>
    </w:p>
    <w:p w14:paraId="0250D02D" w14:textId="77777777" w:rsidR="00E53862" w:rsidRPr="00396918" w:rsidRDefault="00E53862" w:rsidP="00EE7389">
      <w:pPr>
        <w:pBdr>
          <w:bottom w:val="single" w:sz="6" w:space="1" w:color="auto"/>
        </w:pBdr>
        <w:rPr>
          <w:rFonts w:ascii="Garamond" w:hAnsi="Garamond"/>
          <w:sz w:val="12"/>
        </w:rPr>
      </w:pPr>
    </w:p>
    <w:p w14:paraId="6DFC1550" w14:textId="75BA8B1D" w:rsidR="00B52878" w:rsidRPr="00396918" w:rsidRDefault="00B52878" w:rsidP="00E05B31">
      <w:pPr>
        <w:rPr>
          <w:rFonts w:ascii="Garamond" w:hAnsi="Garamond"/>
          <w:sz w:val="8"/>
        </w:rPr>
      </w:pPr>
    </w:p>
    <w:p w14:paraId="3B51B45B" w14:textId="6E8BFE7C" w:rsidR="00142827" w:rsidRPr="00396918" w:rsidRDefault="00E53862" w:rsidP="00E53862">
      <w:pPr>
        <w:pStyle w:val="Heading1"/>
        <w:tabs>
          <w:tab w:val="left" w:pos="3948"/>
          <w:tab w:val="center" w:pos="5400"/>
        </w:tabs>
        <w:rPr>
          <w:rFonts w:ascii="Garamond" w:hAnsi="Garamond"/>
        </w:rPr>
      </w:pPr>
      <w:r w:rsidRPr="00396918">
        <w:rPr>
          <w:rFonts w:ascii="Garamond" w:hAnsi="Garamond"/>
        </w:rPr>
        <w:tab/>
      </w:r>
      <w:r w:rsidRPr="00396918">
        <w:rPr>
          <w:rFonts w:ascii="Garamond" w:hAnsi="Garamond"/>
        </w:rPr>
        <w:tab/>
      </w:r>
      <w:r w:rsidR="008D7A67" w:rsidRPr="00396918">
        <w:rPr>
          <w:rFonts w:ascii="Garamond" w:hAnsi="Garamond"/>
        </w:rPr>
        <w:t>Thank You!</w:t>
      </w:r>
    </w:p>
    <w:p w14:paraId="48DB5B06" w14:textId="77777777" w:rsidR="00E53862" w:rsidRPr="00396918" w:rsidRDefault="00E53862" w:rsidP="00EE7389">
      <w:pPr>
        <w:tabs>
          <w:tab w:val="left" w:pos="7740"/>
        </w:tabs>
        <w:rPr>
          <w:rFonts w:ascii="Garamond" w:hAnsi="Garamond"/>
        </w:rPr>
      </w:pPr>
    </w:p>
    <w:p w14:paraId="4DD6C810" w14:textId="3A870444" w:rsidR="008D7A67" w:rsidRPr="00396918" w:rsidRDefault="00142827" w:rsidP="00EE7389">
      <w:pPr>
        <w:tabs>
          <w:tab w:val="left" w:pos="7740"/>
        </w:tabs>
        <w:rPr>
          <w:rFonts w:ascii="Garamond" w:hAnsi="Garamond"/>
        </w:rPr>
      </w:pPr>
      <w:r w:rsidRPr="00396918">
        <w:rPr>
          <w:rFonts w:ascii="Garamond" w:hAnsi="Garamond"/>
        </w:rPr>
        <w:t xml:space="preserve">Thank you for completing the Request for Support form. That’s all we need to know for now, so please return the form </w:t>
      </w:r>
      <w:r w:rsidR="000C3431" w:rsidRPr="00396918">
        <w:rPr>
          <w:rFonts w:ascii="Garamond" w:hAnsi="Garamond"/>
        </w:rPr>
        <w:t xml:space="preserve">by email </w:t>
      </w:r>
      <w:r w:rsidR="00EF6C14" w:rsidRPr="00396918">
        <w:rPr>
          <w:rFonts w:ascii="Garamond" w:hAnsi="Garamond"/>
        </w:rPr>
        <w:t xml:space="preserve">to </w:t>
      </w:r>
      <w:r w:rsidR="00FD5351">
        <w:rPr>
          <w:rFonts w:ascii="Garamond" w:hAnsi="Garamond"/>
        </w:rPr>
        <w:t>fsf@nerc.ac.uk</w:t>
      </w:r>
      <w:r w:rsidRPr="00396918">
        <w:rPr>
          <w:rFonts w:ascii="Garamond" w:hAnsi="Garamond"/>
        </w:rPr>
        <w:t>. We wi</w:t>
      </w:r>
      <w:r w:rsidR="00B52878" w:rsidRPr="00396918">
        <w:rPr>
          <w:rFonts w:ascii="Garamond" w:hAnsi="Garamond"/>
        </w:rPr>
        <w:t xml:space="preserve">ll complete the feasibility, </w:t>
      </w:r>
      <w:r w:rsidRPr="00396918">
        <w:rPr>
          <w:rFonts w:ascii="Garamond" w:hAnsi="Garamond"/>
        </w:rPr>
        <w:t>resource</w:t>
      </w:r>
      <w:r w:rsidR="00B52878" w:rsidRPr="00396918">
        <w:rPr>
          <w:rFonts w:ascii="Garamond" w:hAnsi="Garamond"/>
        </w:rPr>
        <w:t xml:space="preserve"> and risk</w:t>
      </w:r>
      <w:r w:rsidRPr="00396918">
        <w:rPr>
          <w:rFonts w:ascii="Garamond" w:hAnsi="Garamond"/>
        </w:rPr>
        <w:t xml:space="preserve"> assessment </w:t>
      </w:r>
      <w:r w:rsidR="00B52878" w:rsidRPr="00396918">
        <w:rPr>
          <w:rFonts w:ascii="Garamond" w:hAnsi="Garamond"/>
        </w:rPr>
        <w:t xml:space="preserve">below </w:t>
      </w:r>
      <w:r w:rsidRPr="00396918">
        <w:rPr>
          <w:rFonts w:ascii="Garamond" w:hAnsi="Garamond"/>
        </w:rPr>
        <w:t>and get back to you as soon as possible once complete.</w:t>
      </w:r>
    </w:p>
    <w:p w14:paraId="0EE81715" w14:textId="483693BB" w:rsidR="00B52878" w:rsidRPr="00396918" w:rsidRDefault="00B52878" w:rsidP="00B52878">
      <w:pPr>
        <w:pBdr>
          <w:bottom w:val="single" w:sz="6" w:space="1" w:color="auto"/>
        </w:pBdr>
        <w:rPr>
          <w:rFonts w:ascii="Garamond" w:hAnsi="Garamond"/>
        </w:rPr>
      </w:pPr>
    </w:p>
    <w:p w14:paraId="6D5C3BA2" w14:textId="65D3AF09" w:rsidR="00BC4B82" w:rsidRPr="00396918" w:rsidRDefault="00BC4B82" w:rsidP="00BC4B82">
      <w:pPr>
        <w:pStyle w:val="Heading1"/>
        <w:rPr>
          <w:rFonts w:ascii="Garamond" w:hAnsi="Garamond"/>
        </w:rPr>
      </w:pPr>
      <w:r w:rsidRPr="00396918">
        <w:rPr>
          <w:rFonts w:ascii="Garamond" w:hAnsi="Garamond"/>
        </w:rPr>
        <w:lastRenderedPageBreak/>
        <w:t>PART TWO: Facility Use ONLY – Feasibility, Resource and Risk</w:t>
      </w:r>
    </w:p>
    <w:p w14:paraId="2893FE7F" w14:textId="76BE2131" w:rsidR="00F21314" w:rsidRPr="00396918" w:rsidRDefault="00F21314" w:rsidP="00F21314">
      <w:pPr>
        <w:pStyle w:val="Heading1"/>
        <w:rPr>
          <w:rFonts w:ascii="Garamond" w:hAnsi="Garamond"/>
        </w:rPr>
      </w:pPr>
      <w:r w:rsidRPr="00396918">
        <w:rPr>
          <w:rFonts w:ascii="Garamond" w:hAnsi="Garamond"/>
        </w:rPr>
        <w:t>Feasibility Assessment (Facility Use)</w:t>
      </w:r>
    </w:p>
    <w:p w14:paraId="20977E5D" w14:textId="77777777" w:rsidR="000C3431" w:rsidRPr="00396918" w:rsidRDefault="000C3431" w:rsidP="000C3431">
      <w:pPr>
        <w:rPr>
          <w:rFonts w:ascii="Garamond" w:hAnsi="Garamond"/>
        </w:rPr>
      </w:pPr>
    </w:p>
    <w:tbl>
      <w:tblPr>
        <w:tblW w:w="0" w:type="auto"/>
        <w:tblLook w:val="0600" w:firstRow="0" w:lastRow="0" w:firstColumn="0" w:lastColumn="0" w:noHBand="1" w:noVBand="1"/>
      </w:tblPr>
      <w:tblGrid>
        <w:gridCol w:w="2360"/>
        <w:gridCol w:w="4870"/>
        <w:gridCol w:w="1701"/>
        <w:gridCol w:w="1842"/>
      </w:tblGrid>
      <w:tr w:rsidR="008D7A67" w:rsidRPr="00396918" w14:paraId="38386407" w14:textId="77777777" w:rsidTr="008D7A67">
        <w:trPr>
          <w:trHeight w:val="360"/>
        </w:trPr>
        <w:tc>
          <w:tcPr>
            <w:tcW w:w="2360" w:type="dxa"/>
            <w:tcBorders>
              <w:top w:val="single" w:sz="4" w:space="0" w:color="BFBFBF" w:themeColor="background1" w:themeShade="BF"/>
            </w:tcBorders>
            <w:shd w:val="clear" w:color="auto" w:fill="auto"/>
            <w:vAlign w:val="center"/>
          </w:tcPr>
          <w:p w14:paraId="509721E8" w14:textId="18E09DC3" w:rsidR="008D7A67" w:rsidRPr="00396918" w:rsidRDefault="008D7A67" w:rsidP="000C3431">
            <w:pPr>
              <w:pStyle w:val="NoSpacing"/>
              <w:rPr>
                <w:rFonts w:ascii="Garamond" w:hAnsi="Garamond"/>
                <w:sz w:val="20"/>
                <w:szCs w:val="20"/>
              </w:rPr>
            </w:pPr>
          </w:p>
        </w:tc>
        <w:tc>
          <w:tcPr>
            <w:tcW w:w="4870" w:type="dxa"/>
            <w:tcBorders>
              <w:top w:val="single" w:sz="4" w:space="0" w:color="BFBFBF" w:themeColor="background1" w:themeShade="BF"/>
            </w:tcBorders>
            <w:shd w:val="clear" w:color="auto" w:fill="auto"/>
            <w:vAlign w:val="center"/>
          </w:tcPr>
          <w:p w14:paraId="50FC9DF8" w14:textId="5D1A3E49" w:rsidR="008D7A67" w:rsidRPr="00396918" w:rsidRDefault="008D7A67" w:rsidP="00A96091">
            <w:pPr>
              <w:spacing w:after="0"/>
              <w:rPr>
                <w:rFonts w:ascii="Garamond" w:hAnsi="Garamond"/>
                <w:sz w:val="20"/>
                <w:szCs w:val="20"/>
              </w:rPr>
            </w:pPr>
            <w:r w:rsidRPr="00396918">
              <w:rPr>
                <w:rFonts w:ascii="Garamond" w:hAnsi="Garamond"/>
                <w:sz w:val="20"/>
                <w:szCs w:val="20"/>
              </w:rPr>
              <w:t>Comments</w:t>
            </w:r>
            <w:r w:rsidR="00A96091" w:rsidRPr="00396918">
              <w:rPr>
                <w:rFonts w:ascii="Garamond" w:hAnsi="Garamond"/>
                <w:sz w:val="20"/>
                <w:szCs w:val="20"/>
              </w:rPr>
              <w:t xml:space="preserve"> / Assessment</w:t>
            </w:r>
          </w:p>
        </w:tc>
        <w:tc>
          <w:tcPr>
            <w:tcW w:w="1701" w:type="dxa"/>
            <w:tcBorders>
              <w:top w:val="single" w:sz="4" w:space="0" w:color="BFBFBF" w:themeColor="background1" w:themeShade="BF"/>
            </w:tcBorders>
            <w:shd w:val="clear" w:color="auto" w:fill="auto"/>
            <w:vAlign w:val="center"/>
          </w:tcPr>
          <w:p w14:paraId="2044F310" w14:textId="48F220D1" w:rsidR="008D7A67" w:rsidRPr="00396918" w:rsidRDefault="008D7A67" w:rsidP="00C01E4C">
            <w:pPr>
              <w:pStyle w:val="NoSpacing"/>
              <w:rPr>
                <w:rFonts w:ascii="Garamond" w:hAnsi="Garamond"/>
                <w:sz w:val="20"/>
                <w:szCs w:val="20"/>
              </w:rPr>
            </w:pPr>
            <w:r w:rsidRPr="00396918">
              <w:rPr>
                <w:rFonts w:ascii="Garamond" w:hAnsi="Garamond"/>
                <w:sz w:val="20"/>
                <w:szCs w:val="20"/>
              </w:rPr>
              <w:t>Reviewed by</w:t>
            </w:r>
          </w:p>
        </w:tc>
        <w:tc>
          <w:tcPr>
            <w:tcW w:w="1842" w:type="dxa"/>
            <w:tcBorders>
              <w:top w:val="single" w:sz="4" w:space="0" w:color="BFBFBF" w:themeColor="background1" w:themeShade="BF"/>
            </w:tcBorders>
            <w:shd w:val="clear" w:color="auto" w:fill="auto"/>
            <w:vAlign w:val="center"/>
          </w:tcPr>
          <w:p w14:paraId="102D62EA" w14:textId="10FF48E7" w:rsidR="008D7A67" w:rsidRPr="00396918" w:rsidRDefault="008D7A67" w:rsidP="00C01E4C">
            <w:pPr>
              <w:pStyle w:val="NoSpacing"/>
              <w:rPr>
                <w:rFonts w:ascii="Garamond" w:hAnsi="Garamond"/>
                <w:sz w:val="20"/>
                <w:szCs w:val="20"/>
              </w:rPr>
            </w:pPr>
            <w:r w:rsidRPr="00396918">
              <w:rPr>
                <w:rFonts w:ascii="Garamond" w:hAnsi="Garamond"/>
                <w:sz w:val="20"/>
                <w:szCs w:val="20"/>
              </w:rPr>
              <w:t>Date</w:t>
            </w:r>
          </w:p>
        </w:tc>
      </w:tr>
      <w:tr w:rsidR="008D7A67" w:rsidRPr="00396918" w14:paraId="70848DC8" w14:textId="77777777" w:rsidTr="008D7A67">
        <w:trPr>
          <w:trHeight w:val="360"/>
        </w:trPr>
        <w:tc>
          <w:tcPr>
            <w:tcW w:w="2360" w:type="dxa"/>
            <w:vAlign w:val="center"/>
          </w:tcPr>
          <w:p w14:paraId="66624326" w14:textId="77777777" w:rsidR="008D7A67" w:rsidRPr="00396918" w:rsidRDefault="008D7A67" w:rsidP="00F21314">
            <w:pPr>
              <w:pStyle w:val="NoSpacing"/>
              <w:rPr>
                <w:rFonts w:ascii="Garamond" w:hAnsi="Garamond"/>
                <w:sz w:val="20"/>
                <w:szCs w:val="20"/>
              </w:rPr>
            </w:pPr>
            <w:r w:rsidRPr="00396918">
              <w:rPr>
                <w:rFonts w:ascii="Garamond" w:hAnsi="Garamond"/>
                <w:sz w:val="20"/>
                <w:szCs w:val="20"/>
              </w:rPr>
              <w:t>Technical</w:t>
            </w:r>
          </w:p>
        </w:tc>
        <w:tc>
          <w:tcPr>
            <w:tcW w:w="4870" w:type="dxa"/>
            <w:shd w:val="clear" w:color="auto" w:fill="FFFFFF" w:themeFill="background1"/>
            <w:vAlign w:val="center"/>
          </w:tcPr>
          <w:p w14:paraId="2D7F6AF5" w14:textId="77777777" w:rsidR="008D7A67" w:rsidRPr="00396918" w:rsidRDefault="008D7A67" w:rsidP="00C01E4C">
            <w:pPr>
              <w:pStyle w:val="NoSpacing"/>
              <w:rPr>
                <w:rFonts w:ascii="Garamond" w:hAnsi="Garamond"/>
                <w:sz w:val="20"/>
                <w:szCs w:val="20"/>
              </w:rPr>
            </w:pPr>
          </w:p>
          <w:p w14:paraId="62B6E424" w14:textId="7207BA35" w:rsidR="00A96091" w:rsidRPr="00396918" w:rsidRDefault="00A96091" w:rsidP="00C01E4C">
            <w:pPr>
              <w:pStyle w:val="NoSpacing"/>
              <w:rPr>
                <w:rFonts w:ascii="Garamond" w:hAnsi="Garamond"/>
                <w:sz w:val="20"/>
                <w:szCs w:val="20"/>
              </w:rPr>
            </w:pPr>
          </w:p>
        </w:tc>
        <w:tc>
          <w:tcPr>
            <w:tcW w:w="1701" w:type="dxa"/>
            <w:shd w:val="clear" w:color="auto" w:fill="FFFFFF" w:themeFill="background1"/>
            <w:vAlign w:val="center"/>
          </w:tcPr>
          <w:p w14:paraId="4C5B973D" w14:textId="537B7C10" w:rsidR="008D7A67" w:rsidRPr="00396918" w:rsidRDefault="008D7A67" w:rsidP="00C01E4C">
            <w:pPr>
              <w:pStyle w:val="NoSpacing"/>
              <w:rPr>
                <w:rFonts w:ascii="Garamond" w:hAnsi="Garamond"/>
                <w:sz w:val="20"/>
                <w:szCs w:val="20"/>
              </w:rPr>
            </w:pPr>
          </w:p>
        </w:tc>
        <w:tc>
          <w:tcPr>
            <w:tcW w:w="1842" w:type="dxa"/>
            <w:shd w:val="clear" w:color="auto" w:fill="FFFFFF" w:themeFill="background1"/>
            <w:vAlign w:val="center"/>
          </w:tcPr>
          <w:p w14:paraId="70C5D4E0" w14:textId="77777777" w:rsidR="008D7A67" w:rsidRPr="00396918" w:rsidRDefault="008D7A67" w:rsidP="00C01E4C">
            <w:pPr>
              <w:pStyle w:val="NoSpacing"/>
              <w:rPr>
                <w:rFonts w:ascii="Garamond" w:hAnsi="Garamond"/>
                <w:sz w:val="20"/>
                <w:szCs w:val="20"/>
              </w:rPr>
            </w:pPr>
          </w:p>
        </w:tc>
      </w:tr>
      <w:tr w:rsidR="008D7A67" w:rsidRPr="00396918" w14:paraId="56CDCDDB" w14:textId="77777777" w:rsidTr="008D7A67">
        <w:trPr>
          <w:trHeight w:val="360"/>
        </w:trPr>
        <w:tc>
          <w:tcPr>
            <w:tcW w:w="2360" w:type="dxa"/>
            <w:vAlign w:val="center"/>
          </w:tcPr>
          <w:p w14:paraId="28402DF7" w14:textId="77777777" w:rsidR="008D7A67" w:rsidRPr="00396918" w:rsidRDefault="008D7A67" w:rsidP="00F21314">
            <w:pPr>
              <w:pStyle w:val="NoSpacing"/>
              <w:rPr>
                <w:rFonts w:ascii="Garamond" w:hAnsi="Garamond"/>
                <w:sz w:val="20"/>
                <w:szCs w:val="20"/>
              </w:rPr>
            </w:pPr>
            <w:r w:rsidRPr="00396918">
              <w:rPr>
                <w:rFonts w:ascii="Garamond" w:hAnsi="Garamond"/>
                <w:sz w:val="20"/>
                <w:szCs w:val="20"/>
              </w:rPr>
              <w:t>Regulatory</w:t>
            </w:r>
          </w:p>
        </w:tc>
        <w:tc>
          <w:tcPr>
            <w:tcW w:w="4870" w:type="dxa"/>
            <w:shd w:val="clear" w:color="auto" w:fill="FFFFFF" w:themeFill="background1"/>
            <w:vAlign w:val="center"/>
          </w:tcPr>
          <w:p w14:paraId="3CFF9A8E" w14:textId="77777777" w:rsidR="008D7A67" w:rsidRPr="00396918" w:rsidRDefault="008D7A67" w:rsidP="00C01E4C">
            <w:pPr>
              <w:pStyle w:val="NoSpacing"/>
              <w:rPr>
                <w:rFonts w:ascii="Garamond" w:hAnsi="Garamond"/>
                <w:sz w:val="20"/>
                <w:szCs w:val="20"/>
              </w:rPr>
            </w:pPr>
          </w:p>
          <w:p w14:paraId="41301D65" w14:textId="7752C294" w:rsidR="00A96091" w:rsidRPr="00396918" w:rsidRDefault="00A96091" w:rsidP="00C01E4C">
            <w:pPr>
              <w:pStyle w:val="NoSpacing"/>
              <w:rPr>
                <w:rFonts w:ascii="Garamond" w:hAnsi="Garamond"/>
                <w:sz w:val="20"/>
                <w:szCs w:val="20"/>
              </w:rPr>
            </w:pPr>
          </w:p>
        </w:tc>
        <w:tc>
          <w:tcPr>
            <w:tcW w:w="1701" w:type="dxa"/>
            <w:shd w:val="clear" w:color="auto" w:fill="FFFFFF" w:themeFill="background1"/>
            <w:vAlign w:val="center"/>
          </w:tcPr>
          <w:p w14:paraId="717C343E" w14:textId="77777777" w:rsidR="008D7A67" w:rsidRPr="00396918" w:rsidRDefault="008D7A67" w:rsidP="00C01E4C">
            <w:pPr>
              <w:pStyle w:val="NoSpacing"/>
              <w:rPr>
                <w:rFonts w:ascii="Garamond" w:hAnsi="Garamond"/>
                <w:sz w:val="20"/>
                <w:szCs w:val="20"/>
              </w:rPr>
            </w:pPr>
          </w:p>
        </w:tc>
        <w:tc>
          <w:tcPr>
            <w:tcW w:w="1842" w:type="dxa"/>
            <w:shd w:val="clear" w:color="auto" w:fill="FFFFFF" w:themeFill="background1"/>
            <w:vAlign w:val="center"/>
          </w:tcPr>
          <w:p w14:paraId="44ED1866" w14:textId="77777777" w:rsidR="008D7A67" w:rsidRPr="00396918" w:rsidRDefault="008D7A67" w:rsidP="00C01E4C">
            <w:pPr>
              <w:pStyle w:val="NoSpacing"/>
              <w:rPr>
                <w:rFonts w:ascii="Garamond" w:hAnsi="Garamond"/>
                <w:sz w:val="20"/>
                <w:szCs w:val="20"/>
              </w:rPr>
            </w:pPr>
          </w:p>
        </w:tc>
      </w:tr>
      <w:tr w:rsidR="008D7A67" w:rsidRPr="00396918" w14:paraId="74A5DDBB" w14:textId="77777777" w:rsidTr="008D7A67">
        <w:trPr>
          <w:trHeight w:val="360"/>
        </w:trPr>
        <w:tc>
          <w:tcPr>
            <w:tcW w:w="2360" w:type="dxa"/>
            <w:vAlign w:val="center"/>
          </w:tcPr>
          <w:p w14:paraId="305F2B5E" w14:textId="77777777" w:rsidR="008D7A67" w:rsidRPr="00396918" w:rsidRDefault="008D7A67" w:rsidP="00F21314">
            <w:pPr>
              <w:pStyle w:val="NoSpacing"/>
              <w:rPr>
                <w:rFonts w:ascii="Garamond" w:hAnsi="Garamond"/>
                <w:sz w:val="20"/>
                <w:szCs w:val="20"/>
              </w:rPr>
            </w:pPr>
            <w:r w:rsidRPr="00396918">
              <w:rPr>
                <w:rFonts w:ascii="Garamond" w:hAnsi="Garamond"/>
                <w:sz w:val="20"/>
                <w:szCs w:val="20"/>
              </w:rPr>
              <w:t>Logistical</w:t>
            </w:r>
          </w:p>
        </w:tc>
        <w:tc>
          <w:tcPr>
            <w:tcW w:w="4870" w:type="dxa"/>
            <w:shd w:val="clear" w:color="auto" w:fill="FFFFFF" w:themeFill="background1"/>
            <w:vAlign w:val="center"/>
          </w:tcPr>
          <w:p w14:paraId="085D7C2B" w14:textId="77777777" w:rsidR="008D7A67" w:rsidRPr="00396918" w:rsidRDefault="008D7A67" w:rsidP="00C01E4C">
            <w:pPr>
              <w:pStyle w:val="NoSpacing"/>
              <w:rPr>
                <w:rFonts w:ascii="Garamond" w:hAnsi="Garamond"/>
                <w:sz w:val="20"/>
                <w:szCs w:val="20"/>
              </w:rPr>
            </w:pPr>
          </w:p>
          <w:p w14:paraId="4E0F82B3" w14:textId="34D91DEA" w:rsidR="00A96091" w:rsidRPr="00396918" w:rsidRDefault="00A96091" w:rsidP="00C01E4C">
            <w:pPr>
              <w:pStyle w:val="NoSpacing"/>
              <w:rPr>
                <w:rFonts w:ascii="Garamond" w:hAnsi="Garamond"/>
                <w:sz w:val="20"/>
                <w:szCs w:val="20"/>
              </w:rPr>
            </w:pPr>
          </w:p>
        </w:tc>
        <w:tc>
          <w:tcPr>
            <w:tcW w:w="1701" w:type="dxa"/>
            <w:shd w:val="clear" w:color="auto" w:fill="FFFFFF" w:themeFill="background1"/>
            <w:vAlign w:val="center"/>
          </w:tcPr>
          <w:p w14:paraId="1743C474" w14:textId="77777777" w:rsidR="008D7A67" w:rsidRPr="00396918" w:rsidRDefault="008D7A67" w:rsidP="00C01E4C">
            <w:pPr>
              <w:pStyle w:val="NoSpacing"/>
              <w:rPr>
                <w:rFonts w:ascii="Garamond" w:hAnsi="Garamond"/>
                <w:sz w:val="20"/>
                <w:szCs w:val="20"/>
              </w:rPr>
            </w:pPr>
          </w:p>
        </w:tc>
        <w:tc>
          <w:tcPr>
            <w:tcW w:w="1842" w:type="dxa"/>
            <w:shd w:val="clear" w:color="auto" w:fill="FFFFFF" w:themeFill="background1"/>
            <w:vAlign w:val="center"/>
          </w:tcPr>
          <w:p w14:paraId="1DD44D4A" w14:textId="77777777" w:rsidR="008D7A67" w:rsidRPr="00396918" w:rsidRDefault="008D7A67" w:rsidP="00C01E4C">
            <w:pPr>
              <w:pStyle w:val="NoSpacing"/>
              <w:rPr>
                <w:rFonts w:ascii="Garamond" w:hAnsi="Garamond"/>
                <w:sz w:val="20"/>
                <w:szCs w:val="20"/>
              </w:rPr>
            </w:pPr>
          </w:p>
        </w:tc>
      </w:tr>
      <w:tr w:rsidR="008D7A67" w:rsidRPr="00396918" w14:paraId="33E374FD" w14:textId="77777777" w:rsidTr="008D7A67">
        <w:trPr>
          <w:trHeight w:val="360"/>
        </w:trPr>
        <w:tc>
          <w:tcPr>
            <w:tcW w:w="2360" w:type="dxa"/>
            <w:vAlign w:val="center"/>
          </w:tcPr>
          <w:p w14:paraId="1A384493" w14:textId="77777777" w:rsidR="008D7A67" w:rsidRPr="00396918" w:rsidRDefault="008D7A67" w:rsidP="00F21314">
            <w:pPr>
              <w:pStyle w:val="NoSpacing"/>
              <w:rPr>
                <w:rFonts w:ascii="Garamond" w:hAnsi="Garamond"/>
                <w:sz w:val="20"/>
                <w:szCs w:val="20"/>
              </w:rPr>
            </w:pPr>
            <w:r w:rsidRPr="00396918">
              <w:rPr>
                <w:rFonts w:ascii="Garamond" w:hAnsi="Garamond"/>
                <w:sz w:val="20"/>
                <w:szCs w:val="20"/>
              </w:rPr>
              <w:t>Safety</w:t>
            </w:r>
          </w:p>
        </w:tc>
        <w:tc>
          <w:tcPr>
            <w:tcW w:w="4870" w:type="dxa"/>
            <w:shd w:val="clear" w:color="auto" w:fill="FFFFFF" w:themeFill="background1"/>
            <w:vAlign w:val="center"/>
          </w:tcPr>
          <w:p w14:paraId="622AA11D" w14:textId="77777777" w:rsidR="008D7A67" w:rsidRPr="00396918" w:rsidRDefault="008D7A67" w:rsidP="00C01E4C">
            <w:pPr>
              <w:pStyle w:val="NoSpacing"/>
              <w:rPr>
                <w:rFonts w:ascii="Garamond" w:hAnsi="Garamond"/>
                <w:sz w:val="20"/>
                <w:szCs w:val="20"/>
              </w:rPr>
            </w:pPr>
          </w:p>
          <w:p w14:paraId="7BAB75C5" w14:textId="05712F27" w:rsidR="00A96091" w:rsidRPr="00396918" w:rsidRDefault="00A96091" w:rsidP="00C01E4C">
            <w:pPr>
              <w:pStyle w:val="NoSpacing"/>
              <w:rPr>
                <w:rFonts w:ascii="Garamond" w:hAnsi="Garamond"/>
                <w:sz w:val="20"/>
                <w:szCs w:val="20"/>
              </w:rPr>
            </w:pPr>
          </w:p>
        </w:tc>
        <w:tc>
          <w:tcPr>
            <w:tcW w:w="1701" w:type="dxa"/>
            <w:shd w:val="clear" w:color="auto" w:fill="FFFFFF" w:themeFill="background1"/>
            <w:vAlign w:val="center"/>
          </w:tcPr>
          <w:p w14:paraId="4077C6A0" w14:textId="77777777" w:rsidR="008D7A67" w:rsidRPr="00396918" w:rsidRDefault="008D7A67" w:rsidP="00C01E4C">
            <w:pPr>
              <w:pStyle w:val="NoSpacing"/>
              <w:rPr>
                <w:rFonts w:ascii="Garamond" w:hAnsi="Garamond"/>
                <w:sz w:val="20"/>
                <w:szCs w:val="20"/>
              </w:rPr>
            </w:pPr>
          </w:p>
        </w:tc>
        <w:tc>
          <w:tcPr>
            <w:tcW w:w="1842" w:type="dxa"/>
            <w:shd w:val="clear" w:color="auto" w:fill="FFFFFF" w:themeFill="background1"/>
            <w:vAlign w:val="center"/>
          </w:tcPr>
          <w:p w14:paraId="4E0BC077" w14:textId="77777777" w:rsidR="008D7A67" w:rsidRPr="00396918" w:rsidRDefault="008D7A67" w:rsidP="00C01E4C">
            <w:pPr>
              <w:pStyle w:val="NoSpacing"/>
              <w:rPr>
                <w:rFonts w:ascii="Garamond" w:hAnsi="Garamond"/>
                <w:sz w:val="20"/>
                <w:szCs w:val="20"/>
              </w:rPr>
            </w:pPr>
          </w:p>
        </w:tc>
      </w:tr>
    </w:tbl>
    <w:p w14:paraId="4C50592E" w14:textId="5286DDC3" w:rsidR="00F21314" w:rsidRPr="00396918" w:rsidRDefault="00F21314" w:rsidP="00FD35A6">
      <w:pPr>
        <w:rPr>
          <w:rFonts w:ascii="Garamond" w:hAnsi="Garamond"/>
        </w:rPr>
      </w:pPr>
    </w:p>
    <w:p w14:paraId="2CB91315" w14:textId="4A76F60E" w:rsidR="000C3431" w:rsidRPr="00396918" w:rsidRDefault="000C3431" w:rsidP="000C3431">
      <w:pPr>
        <w:pStyle w:val="Heading1"/>
        <w:rPr>
          <w:rFonts w:ascii="Garamond" w:hAnsi="Garamond"/>
        </w:rPr>
      </w:pPr>
      <w:r w:rsidRPr="00396918">
        <w:rPr>
          <w:rFonts w:ascii="Garamond" w:hAnsi="Garamond"/>
        </w:rPr>
        <w:t>Resource Assessment (Facility Use)</w:t>
      </w:r>
    </w:p>
    <w:p w14:paraId="531DE32C" w14:textId="77777777" w:rsidR="000C3431" w:rsidRPr="00396918" w:rsidRDefault="000C3431" w:rsidP="000C3431">
      <w:pPr>
        <w:rPr>
          <w:rFonts w:ascii="Garamond" w:hAnsi="Garamond"/>
        </w:rPr>
      </w:pPr>
    </w:p>
    <w:tbl>
      <w:tblPr>
        <w:tblW w:w="0" w:type="auto"/>
        <w:tblLook w:val="0600" w:firstRow="0" w:lastRow="0" w:firstColumn="0" w:lastColumn="0" w:noHBand="1" w:noVBand="1"/>
      </w:tblPr>
      <w:tblGrid>
        <w:gridCol w:w="3119"/>
        <w:gridCol w:w="3685"/>
        <w:gridCol w:w="1134"/>
        <w:gridCol w:w="1276"/>
        <w:gridCol w:w="1559"/>
      </w:tblGrid>
      <w:tr w:rsidR="000C3431" w:rsidRPr="00396918" w14:paraId="4F2F1E38" w14:textId="77777777" w:rsidTr="000C3431">
        <w:trPr>
          <w:trHeight w:val="360"/>
        </w:trPr>
        <w:tc>
          <w:tcPr>
            <w:tcW w:w="3119" w:type="dxa"/>
            <w:tcBorders>
              <w:top w:val="single" w:sz="4" w:space="0" w:color="BFBFBF" w:themeColor="background1" w:themeShade="BF"/>
            </w:tcBorders>
            <w:shd w:val="clear" w:color="auto" w:fill="auto"/>
            <w:vAlign w:val="center"/>
          </w:tcPr>
          <w:p w14:paraId="27CEFB9C" w14:textId="64367984" w:rsidR="000C3431" w:rsidRPr="00396918" w:rsidRDefault="000C3431" w:rsidP="00C01E4C">
            <w:pPr>
              <w:pStyle w:val="NoSpacing"/>
              <w:rPr>
                <w:rFonts w:ascii="Garamond" w:hAnsi="Garamond"/>
                <w:sz w:val="20"/>
                <w:szCs w:val="20"/>
              </w:rPr>
            </w:pPr>
            <w:r w:rsidRPr="00396918">
              <w:rPr>
                <w:rFonts w:ascii="Garamond" w:hAnsi="Garamond"/>
                <w:sz w:val="20"/>
                <w:szCs w:val="20"/>
              </w:rPr>
              <w:t>Summary of Resources Required</w:t>
            </w:r>
          </w:p>
        </w:tc>
        <w:tc>
          <w:tcPr>
            <w:tcW w:w="7654" w:type="dxa"/>
            <w:gridSpan w:val="4"/>
            <w:tcBorders>
              <w:top w:val="single" w:sz="4" w:space="0" w:color="BFBFBF" w:themeColor="background1" w:themeShade="BF"/>
            </w:tcBorders>
            <w:shd w:val="clear" w:color="auto" w:fill="FFFFFF" w:themeFill="background1"/>
            <w:vAlign w:val="center"/>
          </w:tcPr>
          <w:p w14:paraId="5981C563" w14:textId="77777777" w:rsidR="000C3431" w:rsidRPr="00396918" w:rsidRDefault="000C3431" w:rsidP="00C01E4C">
            <w:pPr>
              <w:pStyle w:val="NoSpacing"/>
              <w:rPr>
                <w:rFonts w:ascii="Garamond" w:hAnsi="Garamond"/>
                <w:sz w:val="20"/>
                <w:szCs w:val="20"/>
              </w:rPr>
            </w:pPr>
          </w:p>
          <w:p w14:paraId="23886DFB" w14:textId="77777777" w:rsidR="000C3431" w:rsidRPr="00396918" w:rsidRDefault="000C3431" w:rsidP="00C01E4C">
            <w:pPr>
              <w:pStyle w:val="NoSpacing"/>
              <w:rPr>
                <w:rFonts w:ascii="Garamond" w:hAnsi="Garamond"/>
                <w:sz w:val="20"/>
                <w:szCs w:val="20"/>
              </w:rPr>
            </w:pPr>
          </w:p>
          <w:p w14:paraId="01D478E8" w14:textId="7CAC497A" w:rsidR="000C3431" w:rsidRPr="00396918" w:rsidRDefault="000C3431" w:rsidP="00C01E4C">
            <w:pPr>
              <w:pStyle w:val="NoSpacing"/>
              <w:rPr>
                <w:rFonts w:ascii="Garamond" w:hAnsi="Garamond"/>
                <w:sz w:val="20"/>
                <w:szCs w:val="20"/>
              </w:rPr>
            </w:pPr>
          </w:p>
        </w:tc>
      </w:tr>
      <w:tr w:rsidR="00E736D0" w:rsidRPr="00396918" w14:paraId="0FFCCBAB" w14:textId="77777777" w:rsidTr="000C3431">
        <w:trPr>
          <w:trHeight w:val="360"/>
        </w:trPr>
        <w:tc>
          <w:tcPr>
            <w:tcW w:w="3119" w:type="dxa"/>
            <w:tcBorders>
              <w:top w:val="single" w:sz="4" w:space="0" w:color="BFBFBF" w:themeColor="background1" w:themeShade="BF"/>
            </w:tcBorders>
            <w:shd w:val="clear" w:color="auto" w:fill="auto"/>
            <w:vAlign w:val="center"/>
          </w:tcPr>
          <w:p w14:paraId="04C7B661" w14:textId="77777777" w:rsidR="00E736D0" w:rsidRPr="00396918" w:rsidRDefault="00E736D0" w:rsidP="00C01E4C">
            <w:pPr>
              <w:pStyle w:val="NoSpacing"/>
              <w:rPr>
                <w:rFonts w:ascii="Garamond" w:hAnsi="Garamond"/>
                <w:sz w:val="20"/>
                <w:szCs w:val="20"/>
              </w:rPr>
            </w:pPr>
          </w:p>
          <w:p w14:paraId="54A29E66" w14:textId="7DA38239" w:rsidR="00E736D0" w:rsidRPr="00396918" w:rsidRDefault="00E736D0" w:rsidP="00C01E4C">
            <w:pPr>
              <w:pStyle w:val="NoSpacing"/>
              <w:rPr>
                <w:rFonts w:ascii="Garamond" w:hAnsi="Garamond"/>
                <w:sz w:val="20"/>
                <w:szCs w:val="20"/>
              </w:rPr>
            </w:pPr>
            <w:r w:rsidRPr="00396918">
              <w:rPr>
                <w:rFonts w:ascii="Garamond" w:hAnsi="Garamond"/>
                <w:sz w:val="20"/>
                <w:szCs w:val="20"/>
              </w:rPr>
              <w:t>Availability of Resources</w:t>
            </w:r>
          </w:p>
          <w:p w14:paraId="18A3B8D3" w14:textId="44FA6287" w:rsidR="00E736D0" w:rsidRPr="00396918" w:rsidRDefault="00E736D0" w:rsidP="00C01E4C">
            <w:pPr>
              <w:pStyle w:val="NoSpacing"/>
              <w:rPr>
                <w:rFonts w:ascii="Garamond" w:hAnsi="Garamond"/>
                <w:sz w:val="20"/>
                <w:szCs w:val="20"/>
              </w:rPr>
            </w:pPr>
          </w:p>
        </w:tc>
        <w:tc>
          <w:tcPr>
            <w:tcW w:w="7654" w:type="dxa"/>
            <w:gridSpan w:val="4"/>
            <w:tcBorders>
              <w:top w:val="single" w:sz="4" w:space="0" w:color="BFBFBF" w:themeColor="background1" w:themeShade="BF"/>
            </w:tcBorders>
            <w:shd w:val="clear" w:color="auto" w:fill="FFFFFF" w:themeFill="background1"/>
            <w:vAlign w:val="center"/>
          </w:tcPr>
          <w:p w14:paraId="5BF63930" w14:textId="77777777" w:rsidR="00E736D0" w:rsidRPr="00396918" w:rsidRDefault="00E736D0" w:rsidP="00C01E4C">
            <w:pPr>
              <w:pStyle w:val="NoSpacing"/>
              <w:rPr>
                <w:rFonts w:ascii="Garamond" w:hAnsi="Garamond"/>
                <w:sz w:val="20"/>
                <w:szCs w:val="20"/>
              </w:rPr>
            </w:pPr>
          </w:p>
        </w:tc>
      </w:tr>
      <w:tr w:rsidR="00EA58C2" w:rsidRPr="00396918" w14:paraId="71470937" w14:textId="77777777" w:rsidTr="00EA58C2">
        <w:trPr>
          <w:trHeight w:val="360"/>
        </w:trPr>
        <w:tc>
          <w:tcPr>
            <w:tcW w:w="3119" w:type="dxa"/>
            <w:tcBorders>
              <w:top w:val="single" w:sz="4" w:space="0" w:color="BFBFBF" w:themeColor="background1" w:themeShade="BF"/>
            </w:tcBorders>
            <w:shd w:val="clear" w:color="auto" w:fill="auto"/>
            <w:vAlign w:val="center"/>
          </w:tcPr>
          <w:p w14:paraId="202C37C1" w14:textId="77777777" w:rsidR="00EA58C2" w:rsidRPr="00396918" w:rsidRDefault="00EA58C2" w:rsidP="00C01E4C">
            <w:pPr>
              <w:pStyle w:val="NoSpacing"/>
              <w:rPr>
                <w:rFonts w:ascii="Garamond" w:hAnsi="Garamond"/>
                <w:sz w:val="20"/>
                <w:szCs w:val="20"/>
              </w:rPr>
            </w:pPr>
            <w:r w:rsidRPr="00396918">
              <w:rPr>
                <w:rFonts w:ascii="Garamond" w:hAnsi="Garamond"/>
                <w:sz w:val="20"/>
                <w:szCs w:val="20"/>
              </w:rPr>
              <w:t>Chargeable Unit</w:t>
            </w:r>
          </w:p>
        </w:tc>
        <w:tc>
          <w:tcPr>
            <w:tcW w:w="3685" w:type="dxa"/>
            <w:tcBorders>
              <w:top w:val="single" w:sz="4" w:space="0" w:color="BFBFBF" w:themeColor="background1" w:themeShade="BF"/>
            </w:tcBorders>
            <w:shd w:val="clear" w:color="auto" w:fill="auto"/>
            <w:vAlign w:val="center"/>
          </w:tcPr>
          <w:p w14:paraId="3CA0E0F5" w14:textId="07E3BD2A" w:rsidR="00EA58C2" w:rsidRPr="00396918" w:rsidRDefault="00EA58C2" w:rsidP="00C01E4C">
            <w:pPr>
              <w:pStyle w:val="NoSpacing"/>
              <w:rPr>
                <w:rFonts w:ascii="Garamond" w:hAnsi="Garamond"/>
                <w:sz w:val="20"/>
                <w:szCs w:val="20"/>
              </w:rPr>
            </w:pPr>
            <w:r w:rsidRPr="00396918">
              <w:rPr>
                <w:rFonts w:ascii="Garamond" w:hAnsi="Garamond"/>
                <w:sz w:val="20"/>
                <w:szCs w:val="20"/>
              </w:rPr>
              <w:t>Comments / notes</w:t>
            </w:r>
          </w:p>
        </w:tc>
        <w:tc>
          <w:tcPr>
            <w:tcW w:w="1134" w:type="dxa"/>
            <w:tcBorders>
              <w:top w:val="single" w:sz="4" w:space="0" w:color="BFBFBF" w:themeColor="background1" w:themeShade="BF"/>
            </w:tcBorders>
            <w:shd w:val="clear" w:color="auto" w:fill="auto"/>
            <w:vAlign w:val="center"/>
          </w:tcPr>
          <w:p w14:paraId="02E2E5E8" w14:textId="560EFDDC" w:rsidR="00EA58C2" w:rsidRPr="00396918" w:rsidRDefault="00EA58C2" w:rsidP="00C01E4C">
            <w:pPr>
              <w:spacing w:after="0"/>
              <w:rPr>
                <w:rFonts w:ascii="Garamond" w:hAnsi="Garamond"/>
                <w:sz w:val="20"/>
                <w:szCs w:val="20"/>
              </w:rPr>
            </w:pPr>
            <w:r w:rsidRPr="00396918">
              <w:rPr>
                <w:rFonts w:ascii="Garamond" w:hAnsi="Garamond"/>
                <w:sz w:val="20"/>
                <w:szCs w:val="20"/>
              </w:rPr>
              <w:t>Number required</w:t>
            </w:r>
          </w:p>
        </w:tc>
        <w:tc>
          <w:tcPr>
            <w:tcW w:w="1276" w:type="dxa"/>
            <w:tcBorders>
              <w:top w:val="single" w:sz="4" w:space="0" w:color="BFBFBF" w:themeColor="background1" w:themeShade="BF"/>
            </w:tcBorders>
            <w:shd w:val="clear" w:color="auto" w:fill="auto"/>
            <w:vAlign w:val="center"/>
          </w:tcPr>
          <w:p w14:paraId="559AB305" w14:textId="57EF74D7" w:rsidR="00EA58C2" w:rsidRPr="00396918" w:rsidRDefault="00EA58C2" w:rsidP="00C01E4C">
            <w:pPr>
              <w:pStyle w:val="NoSpacing"/>
              <w:rPr>
                <w:rFonts w:ascii="Garamond" w:hAnsi="Garamond"/>
                <w:sz w:val="20"/>
                <w:szCs w:val="20"/>
              </w:rPr>
            </w:pPr>
            <w:r w:rsidRPr="00396918">
              <w:rPr>
                <w:rFonts w:ascii="Garamond" w:hAnsi="Garamond"/>
                <w:sz w:val="20"/>
                <w:szCs w:val="20"/>
              </w:rPr>
              <w:t>Unit cost</w:t>
            </w:r>
          </w:p>
        </w:tc>
        <w:tc>
          <w:tcPr>
            <w:tcW w:w="1559" w:type="dxa"/>
            <w:tcBorders>
              <w:top w:val="single" w:sz="4" w:space="0" w:color="BFBFBF" w:themeColor="background1" w:themeShade="BF"/>
            </w:tcBorders>
            <w:shd w:val="clear" w:color="auto" w:fill="auto"/>
            <w:vAlign w:val="center"/>
          </w:tcPr>
          <w:p w14:paraId="2AD2BA6F" w14:textId="6F5AFCC9" w:rsidR="00EA58C2" w:rsidRPr="00396918" w:rsidRDefault="00EA58C2" w:rsidP="00C01E4C">
            <w:pPr>
              <w:pStyle w:val="NoSpacing"/>
              <w:rPr>
                <w:rFonts w:ascii="Garamond" w:hAnsi="Garamond"/>
                <w:sz w:val="20"/>
                <w:szCs w:val="20"/>
              </w:rPr>
            </w:pPr>
            <w:r w:rsidRPr="00396918">
              <w:rPr>
                <w:rFonts w:ascii="Garamond" w:hAnsi="Garamond"/>
                <w:sz w:val="20"/>
                <w:szCs w:val="20"/>
              </w:rPr>
              <w:t>Total Cost</w:t>
            </w:r>
          </w:p>
        </w:tc>
      </w:tr>
      <w:tr w:rsidR="00EA58C2" w:rsidRPr="00396918" w14:paraId="0FBE0028" w14:textId="77777777" w:rsidTr="00EA58C2">
        <w:trPr>
          <w:trHeight w:val="360"/>
        </w:trPr>
        <w:tc>
          <w:tcPr>
            <w:tcW w:w="3119" w:type="dxa"/>
            <w:shd w:val="clear" w:color="auto" w:fill="FFFFFF" w:themeFill="background1"/>
            <w:vAlign w:val="center"/>
          </w:tcPr>
          <w:p w14:paraId="7FD13E08" w14:textId="77777777" w:rsidR="00EA58C2" w:rsidRPr="00396918" w:rsidRDefault="00EA58C2" w:rsidP="00C01E4C">
            <w:pPr>
              <w:pStyle w:val="NoSpacing"/>
              <w:rPr>
                <w:rFonts w:ascii="Garamond" w:hAnsi="Garamond"/>
                <w:sz w:val="20"/>
                <w:szCs w:val="20"/>
              </w:rPr>
            </w:pPr>
          </w:p>
        </w:tc>
        <w:tc>
          <w:tcPr>
            <w:tcW w:w="3685" w:type="dxa"/>
            <w:shd w:val="clear" w:color="auto" w:fill="FFFFFF" w:themeFill="background1"/>
            <w:vAlign w:val="center"/>
          </w:tcPr>
          <w:p w14:paraId="4D397B77" w14:textId="6518B47E" w:rsidR="00EA58C2" w:rsidRPr="00396918" w:rsidRDefault="00EA58C2" w:rsidP="00C01E4C">
            <w:pPr>
              <w:pStyle w:val="NoSpacing"/>
              <w:rPr>
                <w:rFonts w:ascii="Garamond" w:hAnsi="Garamond"/>
                <w:sz w:val="20"/>
                <w:szCs w:val="20"/>
              </w:rPr>
            </w:pPr>
          </w:p>
        </w:tc>
        <w:tc>
          <w:tcPr>
            <w:tcW w:w="1134" w:type="dxa"/>
            <w:shd w:val="clear" w:color="auto" w:fill="FFFFFF" w:themeFill="background1"/>
            <w:vAlign w:val="center"/>
          </w:tcPr>
          <w:p w14:paraId="31426111" w14:textId="77777777" w:rsidR="00EA58C2" w:rsidRPr="00396918" w:rsidRDefault="00EA58C2" w:rsidP="00C01E4C">
            <w:pPr>
              <w:pStyle w:val="NoSpacing"/>
              <w:rPr>
                <w:rFonts w:ascii="Garamond" w:hAnsi="Garamond"/>
                <w:sz w:val="20"/>
                <w:szCs w:val="20"/>
              </w:rPr>
            </w:pPr>
          </w:p>
          <w:p w14:paraId="5A92A509" w14:textId="77777777" w:rsidR="00EA58C2" w:rsidRPr="00396918" w:rsidRDefault="00EA58C2" w:rsidP="00C01E4C">
            <w:pPr>
              <w:pStyle w:val="NoSpacing"/>
              <w:rPr>
                <w:rFonts w:ascii="Garamond" w:hAnsi="Garamond"/>
                <w:sz w:val="20"/>
                <w:szCs w:val="20"/>
              </w:rPr>
            </w:pPr>
          </w:p>
        </w:tc>
        <w:tc>
          <w:tcPr>
            <w:tcW w:w="1276" w:type="dxa"/>
            <w:shd w:val="clear" w:color="auto" w:fill="FFFFFF" w:themeFill="background1"/>
            <w:vAlign w:val="center"/>
          </w:tcPr>
          <w:p w14:paraId="46D23EA2" w14:textId="77777777" w:rsidR="00EA58C2" w:rsidRPr="00396918" w:rsidRDefault="00EA58C2" w:rsidP="00C01E4C">
            <w:pPr>
              <w:pStyle w:val="NoSpacing"/>
              <w:rPr>
                <w:rFonts w:ascii="Garamond" w:hAnsi="Garamond"/>
                <w:sz w:val="20"/>
                <w:szCs w:val="20"/>
              </w:rPr>
            </w:pPr>
          </w:p>
        </w:tc>
        <w:tc>
          <w:tcPr>
            <w:tcW w:w="1559" w:type="dxa"/>
            <w:shd w:val="clear" w:color="auto" w:fill="FFFFFF" w:themeFill="background1"/>
            <w:vAlign w:val="center"/>
          </w:tcPr>
          <w:p w14:paraId="0AB9AA11" w14:textId="77777777" w:rsidR="00EA58C2" w:rsidRPr="00396918" w:rsidRDefault="00EA58C2" w:rsidP="00C01E4C">
            <w:pPr>
              <w:pStyle w:val="NoSpacing"/>
              <w:rPr>
                <w:rFonts w:ascii="Garamond" w:hAnsi="Garamond"/>
                <w:sz w:val="20"/>
                <w:szCs w:val="20"/>
              </w:rPr>
            </w:pPr>
          </w:p>
        </w:tc>
      </w:tr>
      <w:tr w:rsidR="00EA58C2" w:rsidRPr="00396918" w14:paraId="68DCDE76" w14:textId="77777777" w:rsidTr="00EA58C2">
        <w:trPr>
          <w:trHeight w:val="360"/>
        </w:trPr>
        <w:tc>
          <w:tcPr>
            <w:tcW w:w="3119" w:type="dxa"/>
            <w:shd w:val="clear" w:color="auto" w:fill="FFFFFF" w:themeFill="background1"/>
            <w:vAlign w:val="center"/>
          </w:tcPr>
          <w:p w14:paraId="28411D95" w14:textId="77777777" w:rsidR="00EA58C2" w:rsidRPr="00396918" w:rsidRDefault="00EA58C2" w:rsidP="00C01E4C">
            <w:pPr>
              <w:pStyle w:val="NoSpacing"/>
              <w:rPr>
                <w:rFonts w:ascii="Garamond" w:hAnsi="Garamond"/>
                <w:sz w:val="20"/>
                <w:szCs w:val="20"/>
              </w:rPr>
            </w:pPr>
          </w:p>
        </w:tc>
        <w:tc>
          <w:tcPr>
            <w:tcW w:w="3685" w:type="dxa"/>
            <w:shd w:val="clear" w:color="auto" w:fill="FFFFFF" w:themeFill="background1"/>
            <w:vAlign w:val="center"/>
          </w:tcPr>
          <w:p w14:paraId="0718B7EE" w14:textId="55F161C8" w:rsidR="00EA58C2" w:rsidRPr="00396918" w:rsidRDefault="00EA58C2" w:rsidP="00C01E4C">
            <w:pPr>
              <w:pStyle w:val="NoSpacing"/>
              <w:rPr>
                <w:rFonts w:ascii="Garamond" w:hAnsi="Garamond"/>
                <w:sz w:val="20"/>
                <w:szCs w:val="20"/>
              </w:rPr>
            </w:pPr>
          </w:p>
        </w:tc>
        <w:tc>
          <w:tcPr>
            <w:tcW w:w="1134" w:type="dxa"/>
            <w:shd w:val="clear" w:color="auto" w:fill="FFFFFF" w:themeFill="background1"/>
            <w:vAlign w:val="center"/>
          </w:tcPr>
          <w:p w14:paraId="5A54DE2E" w14:textId="77777777" w:rsidR="00EA58C2" w:rsidRPr="00396918" w:rsidRDefault="00EA58C2" w:rsidP="00C01E4C">
            <w:pPr>
              <w:pStyle w:val="NoSpacing"/>
              <w:rPr>
                <w:rFonts w:ascii="Garamond" w:hAnsi="Garamond"/>
                <w:sz w:val="20"/>
                <w:szCs w:val="20"/>
              </w:rPr>
            </w:pPr>
          </w:p>
          <w:p w14:paraId="04DC77CF" w14:textId="77777777" w:rsidR="00EA58C2" w:rsidRPr="00396918" w:rsidRDefault="00EA58C2" w:rsidP="00C01E4C">
            <w:pPr>
              <w:pStyle w:val="NoSpacing"/>
              <w:rPr>
                <w:rFonts w:ascii="Garamond" w:hAnsi="Garamond"/>
                <w:sz w:val="20"/>
                <w:szCs w:val="20"/>
              </w:rPr>
            </w:pPr>
          </w:p>
        </w:tc>
        <w:tc>
          <w:tcPr>
            <w:tcW w:w="1276" w:type="dxa"/>
            <w:shd w:val="clear" w:color="auto" w:fill="FFFFFF" w:themeFill="background1"/>
            <w:vAlign w:val="center"/>
          </w:tcPr>
          <w:p w14:paraId="18ED05A9" w14:textId="77777777" w:rsidR="00EA58C2" w:rsidRPr="00396918" w:rsidRDefault="00EA58C2" w:rsidP="00C01E4C">
            <w:pPr>
              <w:pStyle w:val="NoSpacing"/>
              <w:rPr>
                <w:rFonts w:ascii="Garamond" w:hAnsi="Garamond"/>
                <w:sz w:val="20"/>
                <w:szCs w:val="20"/>
              </w:rPr>
            </w:pPr>
          </w:p>
        </w:tc>
        <w:tc>
          <w:tcPr>
            <w:tcW w:w="1559" w:type="dxa"/>
            <w:shd w:val="clear" w:color="auto" w:fill="FFFFFF" w:themeFill="background1"/>
            <w:vAlign w:val="center"/>
          </w:tcPr>
          <w:p w14:paraId="57FEE67B" w14:textId="77777777" w:rsidR="00EA58C2" w:rsidRPr="00396918" w:rsidRDefault="00EA58C2" w:rsidP="00C01E4C">
            <w:pPr>
              <w:pStyle w:val="NoSpacing"/>
              <w:rPr>
                <w:rFonts w:ascii="Garamond" w:hAnsi="Garamond"/>
                <w:sz w:val="20"/>
                <w:szCs w:val="20"/>
              </w:rPr>
            </w:pPr>
          </w:p>
        </w:tc>
      </w:tr>
      <w:tr w:rsidR="00EA58C2" w:rsidRPr="00396918" w14:paraId="0D32BBFC" w14:textId="77777777" w:rsidTr="00EA58C2">
        <w:trPr>
          <w:trHeight w:val="360"/>
        </w:trPr>
        <w:tc>
          <w:tcPr>
            <w:tcW w:w="3119" w:type="dxa"/>
            <w:shd w:val="clear" w:color="auto" w:fill="FFFFFF" w:themeFill="background1"/>
            <w:vAlign w:val="center"/>
          </w:tcPr>
          <w:p w14:paraId="0F8AABE6" w14:textId="77777777" w:rsidR="00EA58C2" w:rsidRPr="00396918" w:rsidRDefault="00EA58C2" w:rsidP="00C01E4C">
            <w:pPr>
              <w:pStyle w:val="NoSpacing"/>
              <w:rPr>
                <w:rFonts w:ascii="Garamond" w:hAnsi="Garamond"/>
                <w:sz w:val="20"/>
                <w:szCs w:val="20"/>
              </w:rPr>
            </w:pPr>
          </w:p>
        </w:tc>
        <w:tc>
          <w:tcPr>
            <w:tcW w:w="3685" w:type="dxa"/>
            <w:shd w:val="clear" w:color="auto" w:fill="FFFFFF" w:themeFill="background1"/>
            <w:vAlign w:val="center"/>
          </w:tcPr>
          <w:p w14:paraId="7C4F56A4" w14:textId="46D90B13" w:rsidR="00EA58C2" w:rsidRPr="00396918" w:rsidRDefault="00EA58C2" w:rsidP="00C01E4C">
            <w:pPr>
              <w:pStyle w:val="NoSpacing"/>
              <w:rPr>
                <w:rFonts w:ascii="Garamond" w:hAnsi="Garamond"/>
                <w:sz w:val="20"/>
                <w:szCs w:val="20"/>
              </w:rPr>
            </w:pPr>
          </w:p>
        </w:tc>
        <w:tc>
          <w:tcPr>
            <w:tcW w:w="1134" w:type="dxa"/>
            <w:shd w:val="clear" w:color="auto" w:fill="FFFFFF" w:themeFill="background1"/>
            <w:vAlign w:val="center"/>
          </w:tcPr>
          <w:p w14:paraId="0ABBC280" w14:textId="77777777" w:rsidR="00EA58C2" w:rsidRPr="00396918" w:rsidRDefault="00EA58C2" w:rsidP="00C01E4C">
            <w:pPr>
              <w:pStyle w:val="NoSpacing"/>
              <w:rPr>
                <w:rFonts w:ascii="Garamond" w:hAnsi="Garamond"/>
                <w:sz w:val="20"/>
                <w:szCs w:val="20"/>
              </w:rPr>
            </w:pPr>
          </w:p>
          <w:p w14:paraId="602151C9" w14:textId="77777777" w:rsidR="00EA58C2" w:rsidRPr="00396918" w:rsidRDefault="00EA58C2" w:rsidP="00C01E4C">
            <w:pPr>
              <w:pStyle w:val="NoSpacing"/>
              <w:rPr>
                <w:rFonts w:ascii="Garamond" w:hAnsi="Garamond"/>
                <w:sz w:val="20"/>
                <w:szCs w:val="20"/>
              </w:rPr>
            </w:pPr>
          </w:p>
        </w:tc>
        <w:tc>
          <w:tcPr>
            <w:tcW w:w="1276" w:type="dxa"/>
            <w:shd w:val="clear" w:color="auto" w:fill="FFFFFF" w:themeFill="background1"/>
            <w:vAlign w:val="center"/>
          </w:tcPr>
          <w:p w14:paraId="794B6914" w14:textId="77777777" w:rsidR="00EA58C2" w:rsidRPr="00396918" w:rsidRDefault="00EA58C2" w:rsidP="00C01E4C">
            <w:pPr>
              <w:pStyle w:val="NoSpacing"/>
              <w:rPr>
                <w:rFonts w:ascii="Garamond" w:hAnsi="Garamond"/>
                <w:sz w:val="20"/>
                <w:szCs w:val="20"/>
              </w:rPr>
            </w:pPr>
          </w:p>
        </w:tc>
        <w:tc>
          <w:tcPr>
            <w:tcW w:w="1559" w:type="dxa"/>
            <w:shd w:val="clear" w:color="auto" w:fill="FFFFFF" w:themeFill="background1"/>
            <w:vAlign w:val="center"/>
          </w:tcPr>
          <w:p w14:paraId="5D0B1508" w14:textId="77777777" w:rsidR="00EA58C2" w:rsidRPr="00396918" w:rsidRDefault="00EA58C2" w:rsidP="00C01E4C">
            <w:pPr>
              <w:pStyle w:val="NoSpacing"/>
              <w:rPr>
                <w:rFonts w:ascii="Garamond" w:hAnsi="Garamond"/>
                <w:sz w:val="20"/>
                <w:szCs w:val="20"/>
              </w:rPr>
            </w:pPr>
          </w:p>
        </w:tc>
      </w:tr>
      <w:tr w:rsidR="00EA58C2" w:rsidRPr="00396918" w14:paraId="77DF1D72" w14:textId="77777777" w:rsidTr="00EA58C2">
        <w:trPr>
          <w:trHeight w:val="360"/>
        </w:trPr>
        <w:tc>
          <w:tcPr>
            <w:tcW w:w="3119" w:type="dxa"/>
            <w:shd w:val="clear" w:color="auto" w:fill="FFFFFF" w:themeFill="background1"/>
            <w:vAlign w:val="center"/>
          </w:tcPr>
          <w:p w14:paraId="2CBC175D" w14:textId="77777777" w:rsidR="00EA58C2" w:rsidRPr="00396918" w:rsidRDefault="00EA58C2" w:rsidP="00C01E4C">
            <w:pPr>
              <w:pStyle w:val="NoSpacing"/>
              <w:rPr>
                <w:rFonts w:ascii="Garamond" w:hAnsi="Garamond"/>
                <w:sz w:val="20"/>
                <w:szCs w:val="20"/>
              </w:rPr>
            </w:pPr>
          </w:p>
        </w:tc>
        <w:tc>
          <w:tcPr>
            <w:tcW w:w="3685" w:type="dxa"/>
            <w:shd w:val="clear" w:color="auto" w:fill="FFFFFF" w:themeFill="background1"/>
            <w:vAlign w:val="center"/>
          </w:tcPr>
          <w:p w14:paraId="6E62717C" w14:textId="5B9636AB" w:rsidR="00EA58C2" w:rsidRPr="00396918" w:rsidRDefault="00EA58C2" w:rsidP="00C01E4C">
            <w:pPr>
              <w:pStyle w:val="NoSpacing"/>
              <w:rPr>
                <w:rFonts w:ascii="Garamond" w:hAnsi="Garamond"/>
                <w:sz w:val="20"/>
                <w:szCs w:val="20"/>
              </w:rPr>
            </w:pPr>
          </w:p>
        </w:tc>
        <w:tc>
          <w:tcPr>
            <w:tcW w:w="1134" w:type="dxa"/>
            <w:shd w:val="clear" w:color="auto" w:fill="FFFFFF" w:themeFill="background1"/>
            <w:vAlign w:val="center"/>
          </w:tcPr>
          <w:p w14:paraId="51A89210" w14:textId="77777777" w:rsidR="00EA58C2" w:rsidRPr="00396918" w:rsidRDefault="00EA58C2" w:rsidP="00C01E4C">
            <w:pPr>
              <w:pStyle w:val="NoSpacing"/>
              <w:rPr>
                <w:rFonts w:ascii="Garamond" w:hAnsi="Garamond"/>
                <w:sz w:val="20"/>
                <w:szCs w:val="20"/>
              </w:rPr>
            </w:pPr>
          </w:p>
          <w:p w14:paraId="4AF85EEE" w14:textId="77777777" w:rsidR="00EA58C2" w:rsidRPr="00396918" w:rsidRDefault="00EA58C2" w:rsidP="00C01E4C">
            <w:pPr>
              <w:pStyle w:val="NoSpacing"/>
              <w:rPr>
                <w:rFonts w:ascii="Garamond" w:hAnsi="Garamond"/>
                <w:sz w:val="20"/>
                <w:szCs w:val="20"/>
              </w:rPr>
            </w:pPr>
          </w:p>
        </w:tc>
        <w:tc>
          <w:tcPr>
            <w:tcW w:w="1276" w:type="dxa"/>
            <w:shd w:val="clear" w:color="auto" w:fill="FFFFFF" w:themeFill="background1"/>
            <w:vAlign w:val="center"/>
          </w:tcPr>
          <w:p w14:paraId="355EB89D" w14:textId="77777777" w:rsidR="00EA58C2" w:rsidRPr="00396918" w:rsidRDefault="00EA58C2" w:rsidP="00C01E4C">
            <w:pPr>
              <w:pStyle w:val="NoSpacing"/>
              <w:rPr>
                <w:rFonts w:ascii="Garamond" w:hAnsi="Garamond"/>
                <w:sz w:val="20"/>
                <w:szCs w:val="20"/>
              </w:rPr>
            </w:pPr>
          </w:p>
        </w:tc>
        <w:tc>
          <w:tcPr>
            <w:tcW w:w="1559" w:type="dxa"/>
            <w:shd w:val="clear" w:color="auto" w:fill="FFFFFF" w:themeFill="background1"/>
            <w:vAlign w:val="center"/>
          </w:tcPr>
          <w:p w14:paraId="0DDD24F2" w14:textId="77777777" w:rsidR="00EA58C2" w:rsidRPr="00396918" w:rsidRDefault="00EA58C2" w:rsidP="00C01E4C">
            <w:pPr>
              <w:pStyle w:val="NoSpacing"/>
              <w:rPr>
                <w:rFonts w:ascii="Garamond" w:hAnsi="Garamond"/>
                <w:sz w:val="20"/>
                <w:szCs w:val="20"/>
              </w:rPr>
            </w:pPr>
          </w:p>
        </w:tc>
      </w:tr>
      <w:tr w:rsidR="00EA58C2" w:rsidRPr="00396918" w14:paraId="312FCF3B" w14:textId="77777777" w:rsidTr="00EA58C2">
        <w:trPr>
          <w:trHeight w:val="360"/>
        </w:trPr>
        <w:tc>
          <w:tcPr>
            <w:tcW w:w="10773" w:type="dxa"/>
            <w:gridSpan w:val="5"/>
            <w:shd w:val="clear" w:color="auto" w:fill="F2F2F2" w:themeFill="background1" w:themeFillShade="F2"/>
            <w:vAlign w:val="center"/>
          </w:tcPr>
          <w:p w14:paraId="34335AD1" w14:textId="2C24B780" w:rsidR="00EA58C2" w:rsidRPr="00396918" w:rsidRDefault="00EA58C2" w:rsidP="00C01E4C">
            <w:pPr>
              <w:pStyle w:val="NoSpacing"/>
              <w:rPr>
                <w:rFonts w:ascii="Garamond" w:hAnsi="Garamond"/>
                <w:i/>
                <w:sz w:val="20"/>
                <w:szCs w:val="20"/>
              </w:rPr>
            </w:pPr>
            <w:r w:rsidRPr="00396918">
              <w:rPr>
                <w:rFonts w:ascii="Garamond" w:hAnsi="Garamond"/>
                <w:i/>
                <w:sz w:val="18"/>
                <w:szCs w:val="20"/>
              </w:rPr>
              <w:t>Please note, costs are assessed as per facility charges at the time of writing; these may change, and requirements may also change somewhat with more detailed planning and/or operational necessity, so we recommend allowing a margin to allow for some flexibility in costing and requirements.</w:t>
            </w:r>
          </w:p>
        </w:tc>
      </w:tr>
      <w:tr w:rsidR="00EA58C2" w:rsidRPr="00396918" w14:paraId="34874A70" w14:textId="77777777" w:rsidTr="00EA58C2">
        <w:trPr>
          <w:trHeight w:val="360"/>
        </w:trPr>
        <w:tc>
          <w:tcPr>
            <w:tcW w:w="10773" w:type="dxa"/>
            <w:gridSpan w:val="5"/>
            <w:shd w:val="clear" w:color="auto" w:fill="F2F2F2" w:themeFill="background1" w:themeFillShade="F2"/>
            <w:vAlign w:val="center"/>
          </w:tcPr>
          <w:p w14:paraId="4116E64E" w14:textId="77777777" w:rsidR="00EA58C2" w:rsidRPr="00396918" w:rsidRDefault="00EA58C2" w:rsidP="00C01E4C">
            <w:pPr>
              <w:pStyle w:val="NoSpacing"/>
              <w:rPr>
                <w:rFonts w:ascii="Garamond" w:hAnsi="Garamond"/>
                <w:b/>
                <w:sz w:val="20"/>
                <w:szCs w:val="20"/>
              </w:rPr>
            </w:pPr>
          </w:p>
          <w:p w14:paraId="676E4C1B" w14:textId="592D7CBB" w:rsidR="00EA58C2" w:rsidRPr="00396918" w:rsidRDefault="00EA58C2" w:rsidP="00C01E4C">
            <w:pPr>
              <w:pStyle w:val="NoSpacing"/>
              <w:rPr>
                <w:rFonts w:ascii="Garamond" w:hAnsi="Garamond"/>
                <w:b/>
                <w:i/>
                <w:sz w:val="18"/>
                <w:szCs w:val="20"/>
              </w:rPr>
            </w:pPr>
            <w:r w:rsidRPr="00396918">
              <w:rPr>
                <w:rFonts w:ascii="Garamond" w:hAnsi="Garamond"/>
                <w:b/>
                <w:sz w:val="20"/>
                <w:szCs w:val="20"/>
              </w:rPr>
              <w:t>Additional Resources</w:t>
            </w:r>
          </w:p>
          <w:p w14:paraId="64C6AA7C" w14:textId="50DA7654" w:rsidR="00EA58C2" w:rsidRPr="00396918" w:rsidRDefault="00EA58C2" w:rsidP="00C01E4C">
            <w:pPr>
              <w:pStyle w:val="NoSpacing"/>
              <w:rPr>
                <w:rFonts w:ascii="Garamond" w:hAnsi="Garamond"/>
                <w:sz w:val="20"/>
                <w:szCs w:val="20"/>
              </w:rPr>
            </w:pPr>
            <w:r w:rsidRPr="00396918">
              <w:rPr>
                <w:rFonts w:ascii="Garamond" w:hAnsi="Garamond"/>
                <w:i/>
                <w:sz w:val="18"/>
                <w:szCs w:val="20"/>
              </w:rPr>
              <w:t>(</w:t>
            </w:r>
            <w:proofErr w:type="gramStart"/>
            <w:r w:rsidRPr="00396918">
              <w:rPr>
                <w:rFonts w:ascii="Garamond" w:hAnsi="Garamond"/>
                <w:i/>
                <w:sz w:val="18"/>
                <w:szCs w:val="20"/>
              </w:rPr>
              <w:t>these</w:t>
            </w:r>
            <w:proofErr w:type="gramEnd"/>
            <w:r w:rsidRPr="00396918">
              <w:rPr>
                <w:rFonts w:ascii="Garamond" w:hAnsi="Garamond"/>
                <w:i/>
                <w:sz w:val="18"/>
                <w:szCs w:val="20"/>
              </w:rPr>
              <w:t xml:space="preserve"> are additional resources that will need to be provided by the project to support the airborne data acquisition)</w:t>
            </w:r>
          </w:p>
        </w:tc>
      </w:tr>
      <w:tr w:rsidR="00EA58C2" w:rsidRPr="00396918" w14:paraId="7DC712E6" w14:textId="77777777" w:rsidTr="00EA58C2">
        <w:trPr>
          <w:trHeight w:val="360"/>
        </w:trPr>
        <w:tc>
          <w:tcPr>
            <w:tcW w:w="3119" w:type="dxa"/>
            <w:shd w:val="clear" w:color="auto" w:fill="F2F2F2" w:themeFill="background1" w:themeFillShade="F2"/>
            <w:vAlign w:val="center"/>
          </w:tcPr>
          <w:p w14:paraId="72115AF7" w14:textId="77777777" w:rsidR="00EA58C2" w:rsidRPr="00396918" w:rsidRDefault="00EA58C2" w:rsidP="00C01E4C">
            <w:pPr>
              <w:pStyle w:val="NoSpacing"/>
              <w:rPr>
                <w:rFonts w:ascii="Garamond" w:hAnsi="Garamond"/>
                <w:sz w:val="20"/>
                <w:szCs w:val="20"/>
              </w:rPr>
            </w:pPr>
            <w:r w:rsidRPr="00396918">
              <w:rPr>
                <w:rFonts w:ascii="Garamond" w:hAnsi="Garamond"/>
                <w:sz w:val="20"/>
                <w:szCs w:val="20"/>
              </w:rPr>
              <w:t>Item</w:t>
            </w:r>
          </w:p>
        </w:tc>
        <w:tc>
          <w:tcPr>
            <w:tcW w:w="7654" w:type="dxa"/>
            <w:gridSpan w:val="4"/>
            <w:shd w:val="clear" w:color="auto" w:fill="F2F2F2" w:themeFill="background1" w:themeFillShade="F2"/>
            <w:vAlign w:val="center"/>
          </w:tcPr>
          <w:p w14:paraId="0192F4D4" w14:textId="63FFF538" w:rsidR="00EA58C2" w:rsidRPr="00396918" w:rsidRDefault="00EA58C2" w:rsidP="00C01E4C">
            <w:pPr>
              <w:pStyle w:val="NoSpacing"/>
              <w:rPr>
                <w:rFonts w:ascii="Garamond" w:hAnsi="Garamond"/>
                <w:sz w:val="20"/>
                <w:szCs w:val="20"/>
              </w:rPr>
            </w:pPr>
            <w:r w:rsidRPr="00396918">
              <w:rPr>
                <w:rFonts w:ascii="Garamond" w:hAnsi="Garamond"/>
                <w:sz w:val="20"/>
                <w:szCs w:val="20"/>
              </w:rPr>
              <w:t>Comment / notes</w:t>
            </w:r>
          </w:p>
        </w:tc>
      </w:tr>
      <w:tr w:rsidR="00EA58C2" w:rsidRPr="00396918" w14:paraId="03695322" w14:textId="77777777" w:rsidTr="00EA58C2">
        <w:trPr>
          <w:trHeight w:val="360"/>
        </w:trPr>
        <w:tc>
          <w:tcPr>
            <w:tcW w:w="3119" w:type="dxa"/>
            <w:shd w:val="clear" w:color="auto" w:fill="FFFFFF" w:themeFill="background1"/>
            <w:vAlign w:val="center"/>
          </w:tcPr>
          <w:p w14:paraId="5955ED4B" w14:textId="77777777" w:rsidR="00EA58C2" w:rsidRPr="00396918" w:rsidRDefault="00EA58C2" w:rsidP="00C01E4C">
            <w:pPr>
              <w:pStyle w:val="NoSpacing"/>
              <w:rPr>
                <w:rFonts w:ascii="Garamond" w:hAnsi="Garamond"/>
                <w:sz w:val="20"/>
                <w:szCs w:val="20"/>
              </w:rPr>
            </w:pPr>
          </w:p>
        </w:tc>
        <w:tc>
          <w:tcPr>
            <w:tcW w:w="7654" w:type="dxa"/>
            <w:gridSpan w:val="4"/>
            <w:shd w:val="clear" w:color="auto" w:fill="FFFFFF" w:themeFill="background1"/>
            <w:vAlign w:val="center"/>
          </w:tcPr>
          <w:p w14:paraId="4D5650DF" w14:textId="716F63D6" w:rsidR="00EA58C2" w:rsidRPr="00396918" w:rsidRDefault="00EA58C2" w:rsidP="00C01E4C">
            <w:pPr>
              <w:pStyle w:val="NoSpacing"/>
              <w:rPr>
                <w:rFonts w:ascii="Garamond" w:hAnsi="Garamond"/>
                <w:sz w:val="20"/>
                <w:szCs w:val="20"/>
              </w:rPr>
            </w:pPr>
          </w:p>
        </w:tc>
      </w:tr>
      <w:tr w:rsidR="00EA58C2" w:rsidRPr="00396918" w14:paraId="6F7F9A8D" w14:textId="77777777" w:rsidTr="00EA58C2">
        <w:trPr>
          <w:trHeight w:val="360"/>
        </w:trPr>
        <w:tc>
          <w:tcPr>
            <w:tcW w:w="3119" w:type="dxa"/>
            <w:shd w:val="clear" w:color="auto" w:fill="FFFFFF" w:themeFill="background1"/>
            <w:vAlign w:val="center"/>
          </w:tcPr>
          <w:p w14:paraId="50D75F49" w14:textId="77777777" w:rsidR="00EA58C2" w:rsidRPr="00396918" w:rsidRDefault="00EA58C2" w:rsidP="00C01E4C">
            <w:pPr>
              <w:pStyle w:val="NoSpacing"/>
              <w:rPr>
                <w:rFonts w:ascii="Garamond" w:hAnsi="Garamond"/>
                <w:sz w:val="20"/>
                <w:szCs w:val="20"/>
              </w:rPr>
            </w:pPr>
          </w:p>
        </w:tc>
        <w:tc>
          <w:tcPr>
            <w:tcW w:w="7654" w:type="dxa"/>
            <w:gridSpan w:val="4"/>
            <w:shd w:val="clear" w:color="auto" w:fill="FFFFFF" w:themeFill="background1"/>
            <w:vAlign w:val="center"/>
          </w:tcPr>
          <w:p w14:paraId="7AA6E3D7" w14:textId="39280F15" w:rsidR="00EA58C2" w:rsidRPr="00396918" w:rsidRDefault="00EA58C2" w:rsidP="00C01E4C">
            <w:pPr>
              <w:pStyle w:val="NoSpacing"/>
              <w:rPr>
                <w:rFonts w:ascii="Garamond" w:hAnsi="Garamond"/>
                <w:sz w:val="20"/>
                <w:szCs w:val="20"/>
              </w:rPr>
            </w:pPr>
          </w:p>
        </w:tc>
      </w:tr>
      <w:tr w:rsidR="00EA58C2" w:rsidRPr="00396918" w14:paraId="2A48B101" w14:textId="77777777" w:rsidTr="00EA58C2">
        <w:trPr>
          <w:trHeight w:val="360"/>
        </w:trPr>
        <w:tc>
          <w:tcPr>
            <w:tcW w:w="3119" w:type="dxa"/>
            <w:shd w:val="clear" w:color="auto" w:fill="FFFFFF" w:themeFill="background1"/>
            <w:vAlign w:val="center"/>
          </w:tcPr>
          <w:p w14:paraId="0169211D" w14:textId="77777777" w:rsidR="00EA58C2" w:rsidRPr="00396918" w:rsidRDefault="00EA58C2" w:rsidP="00C01E4C">
            <w:pPr>
              <w:pStyle w:val="NoSpacing"/>
              <w:rPr>
                <w:rFonts w:ascii="Garamond" w:hAnsi="Garamond"/>
                <w:sz w:val="20"/>
                <w:szCs w:val="20"/>
              </w:rPr>
            </w:pPr>
          </w:p>
        </w:tc>
        <w:tc>
          <w:tcPr>
            <w:tcW w:w="7654" w:type="dxa"/>
            <w:gridSpan w:val="4"/>
            <w:shd w:val="clear" w:color="auto" w:fill="FFFFFF" w:themeFill="background1"/>
            <w:vAlign w:val="center"/>
          </w:tcPr>
          <w:p w14:paraId="0D58FF59" w14:textId="3B9C9767" w:rsidR="00EA58C2" w:rsidRPr="00396918" w:rsidRDefault="00EA58C2" w:rsidP="00C01E4C">
            <w:pPr>
              <w:pStyle w:val="NoSpacing"/>
              <w:rPr>
                <w:rFonts w:ascii="Garamond" w:hAnsi="Garamond"/>
                <w:sz w:val="20"/>
                <w:szCs w:val="20"/>
              </w:rPr>
            </w:pPr>
          </w:p>
        </w:tc>
      </w:tr>
    </w:tbl>
    <w:p w14:paraId="1FF60782" w14:textId="77777777" w:rsidR="004024F5" w:rsidRPr="00396918" w:rsidRDefault="004024F5" w:rsidP="004024F5">
      <w:pPr>
        <w:rPr>
          <w:rFonts w:ascii="Garamond" w:hAnsi="Garamond"/>
        </w:rPr>
      </w:pPr>
    </w:p>
    <w:p w14:paraId="341C5C5F" w14:textId="461740CB" w:rsidR="004024F5" w:rsidRPr="00396918" w:rsidRDefault="004024F5">
      <w:pPr>
        <w:rPr>
          <w:rFonts w:ascii="Garamond" w:hAnsi="Garamond"/>
        </w:rPr>
      </w:pPr>
    </w:p>
    <w:p w14:paraId="1F8CD76B" w14:textId="0A8C5375" w:rsidR="004024F5" w:rsidRPr="00396918" w:rsidRDefault="004024F5" w:rsidP="004024F5">
      <w:pPr>
        <w:pStyle w:val="Heading1"/>
        <w:rPr>
          <w:rFonts w:ascii="Garamond" w:hAnsi="Garamond"/>
          <w:sz w:val="14"/>
        </w:rPr>
      </w:pPr>
      <w:r w:rsidRPr="00396918">
        <w:rPr>
          <w:rFonts w:ascii="Garamond" w:hAnsi="Garamond"/>
        </w:rPr>
        <w:t>Risk Management (Facility Use)</w:t>
      </w:r>
    </w:p>
    <w:p w14:paraId="2DC1C2EF" w14:textId="77777777" w:rsidR="004024F5" w:rsidRPr="00396918" w:rsidRDefault="004024F5" w:rsidP="004024F5">
      <w:pPr>
        <w:rPr>
          <w:rFonts w:ascii="Garamond" w:hAnsi="Garamond"/>
          <w:sz w:val="8"/>
        </w:rPr>
      </w:pPr>
    </w:p>
    <w:p w14:paraId="460EC56E" w14:textId="3B3B9476" w:rsidR="004024F5" w:rsidRPr="00396918" w:rsidRDefault="004024F5" w:rsidP="004024F5">
      <w:pPr>
        <w:rPr>
          <w:rFonts w:ascii="Garamond" w:hAnsi="Garamond"/>
          <w:sz w:val="12"/>
        </w:rPr>
      </w:pPr>
      <w:r w:rsidRPr="00396918">
        <w:rPr>
          <w:rFonts w:ascii="Garamond" w:hAnsi="Garamond"/>
        </w:rPr>
        <w:lastRenderedPageBreak/>
        <w:t xml:space="preserve">Note, this section identifies potential </w:t>
      </w:r>
      <w:r w:rsidRPr="00396918">
        <w:rPr>
          <w:rFonts w:ascii="Garamond" w:hAnsi="Garamond"/>
          <w:b/>
        </w:rPr>
        <w:t>management risks</w:t>
      </w:r>
      <w:r w:rsidRPr="00396918">
        <w:rPr>
          <w:rFonts w:ascii="Garamond" w:hAnsi="Garamond"/>
        </w:rPr>
        <w:t xml:space="preserve"> only, and NOT safety risks. Safety risk will be assessed and managed through the AGF Safety Management System should the project application be successful.</w:t>
      </w:r>
    </w:p>
    <w:p w14:paraId="67B135E0" w14:textId="77777777" w:rsidR="004024F5" w:rsidRPr="00396918" w:rsidRDefault="004024F5" w:rsidP="004024F5">
      <w:pPr>
        <w:rPr>
          <w:rFonts w:ascii="Garamond" w:hAnsi="Garamond"/>
          <w:sz w:val="12"/>
        </w:rPr>
      </w:pPr>
    </w:p>
    <w:tbl>
      <w:tblPr>
        <w:tblW w:w="0" w:type="auto"/>
        <w:tblLook w:val="0600" w:firstRow="0" w:lastRow="0" w:firstColumn="0" w:lastColumn="0" w:noHBand="1" w:noVBand="1"/>
      </w:tblPr>
      <w:tblGrid>
        <w:gridCol w:w="4395"/>
        <w:gridCol w:w="6237"/>
      </w:tblGrid>
      <w:tr w:rsidR="004024F5" w:rsidRPr="00396918" w14:paraId="544E67B4" w14:textId="77777777" w:rsidTr="004024F5">
        <w:trPr>
          <w:trHeight w:val="360"/>
        </w:trPr>
        <w:tc>
          <w:tcPr>
            <w:tcW w:w="4395" w:type="dxa"/>
            <w:tcBorders>
              <w:top w:val="single" w:sz="4" w:space="0" w:color="BFBFBF" w:themeColor="background1" w:themeShade="BF"/>
            </w:tcBorders>
            <w:shd w:val="clear" w:color="auto" w:fill="auto"/>
            <w:vAlign w:val="center"/>
          </w:tcPr>
          <w:p w14:paraId="2F4AFBFD" w14:textId="320B71C1" w:rsidR="004024F5" w:rsidRPr="00396918" w:rsidRDefault="004024F5" w:rsidP="00C01E4C">
            <w:pPr>
              <w:pStyle w:val="NoSpacing"/>
              <w:rPr>
                <w:rFonts w:ascii="Garamond" w:hAnsi="Garamond"/>
                <w:sz w:val="20"/>
                <w:szCs w:val="20"/>
              </w:rPr>
            </w:pPr>
            <w:r w:rsidRPr="00396918">
              <w:rPr>
                <w:rFonts w:ascii="Garamond" w:hAnsi="Garamond"/>
                <w:sz w:val="20"/>
                <w:szCs w:val="20"/>
              </w:rPr>
              <w:t>Risk Item</w:t>
            </w:r>
          </w:p>
        </w:tc>
        <w:tc>
          <w:tcPr>
            <w:tcW w:w="6237" w:type="dxa"/>
            <w:tcBorders>
              <w:top w:val="single" w:sz="4" w:space="0" w:color="BFBFBF" w:themeColor="background1" w:themeShade="BF"/>
            </w:tcBorders>
            <w:shd w:val="clear" w:color="auto" w:fill="auto"/>
            <w:vAlign w:val="center"/>
          </w:tcPr>
          <w:p w14:paraId="6AB1EAE1" w14:textId="5189928D" w:rsidR="004024F5" w:rsidRPr="00396918" w:rsidRDefault="004024F5" w:rsidP="00C01E4C">
            <w:pPr>
              <w:pStyle w:val="NoSpacing"/>
              <w:rPr>
                <w:rFonts w:ascii="Garamond" w:hAnsi="Garamond"/>
                <w:sz w:val="20"/>
                <w:szCs w:val="20"/>
              </w:rPr>
            </w:pPr>
            <w:r w:rsidRPr="00396918">
              <w:rPr>
                <w:rFonts w:ascii="Garamond" w:hAnsi="Garamond"/>
                <w:sz w:val="20"/>
                <w:szCs w:val="20"/>
              </w:rPr>
              <w:t>Comments / mitigation</w:t>
            </w:r>
          </w:p>
        </w:tc>
      </w:tr>
      <w:tr w:rsidR="004024F5" w:rsidRPr="00396918" w14:paraId="33AA8ECA" w14:textId="77777777" w:rsidTr="004024F5">
        <w:trPr>
          <w:trHeight w:val="360"/>
        </w:trPr>
        <w:tc>
          <w:tcPr>
            <w:tcW w:w="4395" w:type="dxa"/>
            <w:shd w:val="clear" w:color="auto" w:fill="FFFFFF" w:themeFill="background1"/>
            <w:vAlign w:val="center"/>
          </w:tcPr>
          <w:p w14:paraId="5EED3F94" w14:textId="77777777" w:rsidR="004024F5" w:rsidRPr="00396918" w:rsidRDefault="004024F5" w:rsidP="00C01E4C">
            <w:pPr>
              <w:pStyle w:val="NoSpacing"/>
              <w:rPr>
                <w:rFonts w:ascii="Garamond" w:hAnsi="Garamond"/>
                <w:sz w:val="20"/>
                <w:szCs w:val="20"/>
              </w:rPr>
            </w:pPr>
          </w:p>
        </w:tc>
        <w:tc>
          <w:tcPr>
            <w:tcW w:w="6237" w:type="dxa"/>
            <w:shd w:val="clear" w:color="auto" w:fill="FFFFFF" w:themeFill="background1"/>
            <w:vAlign w:val="center"/>
          </w:tcPr>
          <w:p w14:paraId="4EACECC7" w14:textId="77777777" w:rsidR="004024F5" w:rsidRPr="00396918" w:rsidRDefault="004024F5" w:rsidP="00C01E4C">
            <w:pPr>
              <w:pStyle w:val="NoSpacing"/>
              <w:rPr>
                <w:rFonts w:ascii="Garamond" w:hAnsi="Garamond"/>
                <w:sz w:val="20"/>
                <w:szCs w:val="20"/>
              </w:rPr>
            </w:pPr>
          </w:p>
        </w:tc>
      </w:tr>
      <w:tr w:rsidR="004024F5" w:rsidRPr="00396918" w14:paraId="50362B26" w14:textId="77777777" w:rsidTr="004024F5">
        <w:trPr>
          <w:trHeight w:val="360"/>
        </w:trPr>
        <w:tc>
          <w:tcPr>
            <w:tcW w:w="4395" w:type="dxa"/>
            <w:shd w:val="clear" w:color="auto" w:fill="FFFFFF" w:themeFill="background1"/>
            <w:vAlign w:val="center"/>
          </w:tcPr>
          <w:p w14:paraId="3134A5DD" w14:textId="77777777" w:rsidR="004024F5" w:rsidRPr="00396918" w:rsidRDefault="004024F5" w:rsidP="00C01E4C">
            <w:pPr>
              <w:pStyle w:val="NoSpacing"/>
              <w:rPr>
                <w:rFonts w:ascii="Garamond" w:hAnsi="Garamond"/>
                <w:sz w:val="20"/>
                <w:szCs w:val="20"/>
              </w:rPr>
            </w:pPr>
          </w:p>
        </w:tc>
        <w:tc>
          <w:tcPr>
            <w:tcW w:w="6237" w:type="dxa"/>
            <w:shd w:val="clear" w:color="auto" w:fill="FFFFFF" w:themeFill="background1"/>
            <w:vAlign w:val="center"/>
          </w:tcPr>
          <w:p w14:paraId="4BCBD7E4" w14:textId="77777777" w:rsidR="004024F5" w:rsidRPr="00396918" w:rsidRDefault="004024F5" w:rsidP="00C01E4C">
            <w:pPr>
              <w:pStyle w:val="NoSpacing"/>
              <w:rPr>
                <w:rFonts w:ascii="Garamond" w:hAnsi="Garamond"/>
                <w:sz w:val="20"/>
                <w:szCs w:val="20"/>
              </w:rPr>
            </w:pPr>
          </w:p>
        </w:tc>
      </w:tr>
      <w:tr w:rsidR="004024F5" w:rsidRPr="00396918" w14:paraId="2C963EA7" w14:textId="77777777" w:rsidTr="004024F5">
        <w:trPr>
          <w:trHeight w:val="360"/>
        </w:trPr>
        <w:tc>
          <w:tcPr>
            <w:tcW w:w="4395" w:type="dxa"/>
            <w:shd w:val="clear" w:color="auto" w:fill="FFFFFF" w:themeFill="background1"/>
            <w:vAlign w:val="center"/>
          </w:tcPr>
          <w:p w14:paraId="492228D8" w14:textId="77777777" w:rsidR="004024F5" w:rsidRPr="00396918" w:rsidRDefault="004024F5" w:rsidP="00C01E4C">
            <w:pPr>
              <w:pStyle w:val="NoSpacing"/>
              <w:rPr>
                <w:rFonts w:ascii="Garamond" w:hAnsi="Garamond"/>
                <w:sz w:val="20"/>
                <w:szCs w:val="20"/>
              </w:rPr>
            </w:pPr>
          </w:p>
        </w:tc>
        <w:tc>
          <w:tcPr>
            <w:tcW w:w="6237" w:type="dxa"/>
            <w:shd w:val="clear" w:color="auto" w:fill="FFFFFF" w:themeFill="background1"/>
            <w:vAlign w:val="center"/>
          </w:tcPr>
          <w:p w14:paraId="3E85D0B8" w14:textId="77777777" w:rsidR="004024F5" w:rsidRPr="00396918" w:rsidRDefault="004024F5" w:rsidP="00C01E4C">
            <w:pPr>
              <w:pStyle w:val="NoSpacing"/>
              <w:rPr>
                <w:rFonts w:ascii="Garamond" w:hAnsi="Garamond"/>
                <w:sz w:val="20"/>
                <w:szCs w:val="20"/>
              </w:rPr>
            </w:pPr>
          </w:p>
        </w:tc>
      </w:tr>
      <w:tr w:rsidR="004024F5" w:rsidRPr="00396918" w14:paraId="0FD36137" w14:textId="77777777" w:rsidTr="004024F5">
        <w:trPr>
          <w:trHeight w:val="360"/>
        </w:trPr>
        <w:tc>
          <w:tcPr>
            <w:tcW w:w="4395" w:type="dxa"/>
            <w:shd w:val="clear" w:color="auto" w:fill="FFFFFF" w:themeFill="background1"/>
            <w:vAlign w:val="center"/>
          </w:tcPr>
          <w:p w14:paraId="1AEE61CA" w14:textId="77777777" w:rsidR="004024F5" w:rsidRPr="00396918" w:rsidRDefault="004024F5" w:rsidP="00C01E4C">
            <w:pPr>
              <w:pStyle w:val="NoSpacing"/>
              <w:rPr>
                <w:rFonts w:ascii="Garamond" w:hAnsi="Garamond"/>
                <w:sz w:val="20"/>
                <w:szCs w:val="20"/>
              </w:rPr>
            </w:pPr>
          </w:p>
        </w:tc>
        <w:tc>
          <w:tcPr>
            <w:tcW w:w="6237" w:type="dxa"/>
            <w:shd w:val="clear" w:color="auto" w:fill="FFFFFF" w:themeFill="background1"/>
            <w:vAlign w:val="center"/>
          </w:tcPr>
          <w:p w14:paraId="462A430C" w14:textId="77777777" w:rsidR="004024F5" w:rsidRPr="00396918" w:rsidRDefault="004024F5" w:rsidP="00C01E4C">
            <w:pPr>
              <w:pStyle w:val="NoSpacing"/>
              <w:rPr>
                <w:rFonts w:ascii="Garamond" w:hAnsi="Garamond"/>
                <w:sz w:val="20"/>
                <w:szCs w:val="20"/>
              </w:rPr>
            </w:pPr>
          </w:p>
        </w:tc>
      </w:tr>
    </w:tbl>
    <w:p w14:paraId="1AF67528" w14:textId="6F587659" w:rsidR="000C3431" w:rsidRPr="00396918" w:rsidRDefault="000C3431" w:rsidP="00FD35A6">
      <w:pPr>
        <w:rPr>
          <w:rFonts w:ascii="Garamond" w:hAnsi="Garamond"/>
        </w:rPr>
      </w:pPr>
    </w:p>
    <w:p w14:paraId="02282569" w14:textId="6A6EF6A0" w:rsidR="00DF7EAA" w:rsidRPr="00396918" w:rsidRDefault="002E2E54" w:rsidP="002E2E54">
      <w:pPr>
        <w:pStyle w:val="Heading1"/>
        <w:rPr>
          <w:rFonts w:ascii="Garamond" w:hAnsi="Garamond"/>
        </w:rPr>
      </w:pPr>
      <w:r w:rsidRPr="00396918">
        <w:rPr>
          <w:rFonts w:ascii="Garamond" w:hAnsi="Garamond"/>
        </w:rPr>
        <w:t>Approval</w:t>
      </w:r>
    </w:p>
    <w:p w14:paraId="3DF84F43" w14:textId="77777777" w:rsidR="002E2E54" w:rsidRPr="00396918" w:rsidRDefault="002E2E54" w:rsidP="002E2E54">
      <w:pPr>
        <w:rPr>
          <w:rFonts w:ascii="Garamond" w:hAnsi="Garamond"/>
        </w:rPr>
      </w:pPr>
    </w:p>
    <w:tbl>
      <w:tblPr>
        <w:tblW w:w="0" w:type="auto"/>
        <w:tblLook w:val="0600" w:firstRow="0" w:lastRow="0" w:firstColumn="0" w:lastColumn="0" w:noHBand="1" w:noVBand="1"/>
      </w:tblPr>
      <w:tblGrid>
        <w:gridCol w:w="2357"/>
        <w:gridCol w:w="5583"/>
        <w:gridCol w:w="1416"/>
        <w:gridCol w:w="1444"/>
      </w:tblGrid>
      <w:tr w:rsidR="00DF7EAA" w:rsidRPr="00396918" w14:paraId="3EEE0825" w14:textId="77777777" w:rsidTr="00C01E4C">
        <w:trPr>
          <w:trHeight w:val="360"/>
        </w:trPr>
        <w:tc>
          <w:tcPr>
            <w:tcW w:w="2357" w:type="dxa"/>
            <w:vAlign w:val="center"/>
          </w:tcPr>
          <w:p w14:paraId="592FEDA8" w14:textId="77777777" w:rsidR="00DF7EAA" w:rsidRPr="00396918" w:rsidRDefault="00DF7EAA" w:rsidP="00C01E4C">
            <w:pPr>
              <w:pStyle w:val="NoSpacing"/>
              <w:rPr>
                <w:rFonts w:ascii="Garamond" w:hAnsi="Garamond"/>
                <w:b/>
                <w:sz w:val="20"/>
                <w:szCs w:val="20"/>
              </w:rPr>
            </w:pPr>
            <w:r w:rsidRPr="00396918">
              <w:rPr>
                <w:rFonts w:ascii="Garamond" w:hAnsi="Garamond"/>
                <w:b/>
                <w:sz w:val="20"/>
                <w:szCs w:val="20"/>
              </w:rPr>
              <w:t>Approval</w:t>
            </w:r>
          </w:p>
        </w:tc>
        <w:tc>
          <w:tcPr>
            <w:tcW w:w="5583" w:type="dxa"/>
            <w:shd w:val="clear" w:color="auto" w:fill="F2F2F2" w:themeFill="background1" w:themeFillShade="F2"/>
            <w:vAlign w:val="center"/>
          </w:tcPr>
          <w:p w14:paraId="1EBD2EF0" w14:textId="77777777" w:rsidR="00DF7EAA" w:rsidRPr="00396918" w:rsidRDefault="00DF7EAA" w:rsidP="00C01E4C">
            <w:pPr>
              <w:pStyle w:val="NoSpacing"/>
              <w:rPr>
                <w:rFonts w:ascii="Garamond" w:hAnsi="Garamond"/>
                <w:sz w:val="20"/>
                <w:szCs w:val="20"/>
              </w:rPr>
            </w:pPr>
            <w:r w:rsidRPr="00396918">
              <w:rPr>
                <w:rFonts w:ascii="Garamond" w:hAnsi="Garamond"/>
                <w:sz w:val="20"/>
                <w:szCs w:val="20"/>
              </w:rPr>
              <w:t>Comments / conditions</w:t>
            </w:r>
          </w:p>
        </w:tc>
        <w:tc>
          <w:tcPr>
            <w:tcW w:w="1416" w:type="dxa"/>
            <w:shd w:val="clear" w:color="auto" w:fill="F2F2F2" w:themeFill="background1" w:themeFillShade="F2"/>
            <w:vAlign w:val="center"/>
          </w:tcPr>
          <w:p w14:paraId="5ABE5CB1" w14:textId="77777777" w:rsidR="00DF7EAA" w:rsidRPr="00396918" w:rsidRDefault="00DF7EAA" w:rsidP="00C01E4C">
            <w:pPr>
              <w:pStyle w:val="NoSpacing"/>
              <w:rPr>
                <w:rFonts w:ascii="Garamond" w:hAnsi="Garamond"/>
                <w:sz w:val="20"/>
                <w:szCs w:val="20"/>
              </w:rPr>
            </w:pPr>
            <w:r w:rsidRPr="00396918">
              <w:rPr>
                <w:rFonts w:ascii="Garamond" w:hAnsi="Garamond"/>
                <w:sz w:val="20"/>
                <w:szCs w:val="20"/>
              </w:rPr>
              <w:t>By</w:t>
            </w:r>
          </w:p>
        </w:tc>
        <w:tc>
          <w:tcPr>
            <w:tcW w:w="1444" w:type="dxa"/>
            <w:shd w:val="clear" w:color="auto" w:fill="F2F2F2" w:themeFill="background1" w:themeFillShade="F2"/>
            <w:vAlign w:val="center"/>
          </w:tcPr>
          <w:p w14:paraId="53F6D248" w14:textId="77777777" w:rsidR="00DF7EAA" w:rsidRPr="00396918" w:rsidRDefault="00DF7EAA" w:rsidP="00C01E4C">
            <w:pPr>
              <w:pStyle w:val="NoSpacing"/>
              <w:rPr>
                <w:rFonts w:ascii="Garamond" w:hAnsi="Garamond"/>
                <w:sz w:val="20"/>
                <w:szCs w:val="20"/>
              </w:rPr>
            </w:pPr>
            <w:r w:rsidRPr="00396918">
              <w:rPr>
                <w:rFonts w:ascii="Garamond" w:hAnsi="Garamond"/>
                <w:sz w:val="20"/>
                <w:szCs w:val="20"/>
              </w:rPr>
              <w:t>Date</w:t>
            </w:r>
          </w:p>
        </w:tc>
      </w:tr>
      <w:tr w:rsidR="00DF7EAA" w:rsidRPr="00396918" w14:paraId="1023C46E" w14:textId="77777777" w:rsidTr="00C01E4C">
        <w:trPr>
          <w:trHeight w:val="539"/>
        </w:trPr>
        <w:tc>
          <w:tcPr>
            <w:tcW w:w="2357" w:type="dxa"/>
            <w:shd w:val="clear" w:color="auto" w:fill="FFFFFF" w:themeFill="background1"/>
            <w:vAlign w:val="center"/>
          </w:tcPr>
          <w:p w14:paraId="4CBB542C" w14:textId="77777777" w:rsidR="00DF7EAA" w:rsidRPr="00396918" w:rsidRDefault="00DF7EAA" w:rsidP="00C01E4C">
            <w:pPr>
              <w:pStyle w:val="NoSpacing"/>
              <w:rPr>
                <w:rFonts w:ascii="Garamond" w:hAnsi="Garamond"/>
                <w:sz w:val="20"/>
                <w:szCs w:val="20"/>
              </w:rPr>
            </w:pPr>
            <w:r w:rsidRPr="00396918">
              <w:rPr>
                <w:rFonts w:ascii="Garamond" w:hAnsi="Garamond"/>
                <w:sz w:val="20"/>
                <w:szCs w:val="20"/>
              </w:rPr>
              <w:t xml:space="preserve">Approved </w:t>
            </w:r>
            <w:sdt>
              <w:sdtPr>
                <w:rPr>
                  <w:rFonts w:ascii="Garamond" w:hAnsi="Garamond"/>
                  <w:sz w:val="20"/>
                  <w:szCs w:val="20"/>
                </w:rPr>
                <w:id w:val="-703480347"/>
                <w15:appearance w15:val="hidden"/>
                <w14:checkbox>
                  <w14:checked w14:val="0"/>
                  <w14:checkedState w14:val="2612" w14:font="MS Gothic"/>
                  <w14:uncheckedState w14:val="2610" w14:font="MS Gothic"/>
                </w14:checkbox>
              </w:sdtPr>
              <w:sdtEndPr/>
              <w:sdtContent>
                <w:r w:rsidRPr="00396918">
                  <w:rPr>
                    <w:rFonts w:ascii="Segoe UI Symbol" w:eastAsia="MS Gothic" w:hAnsi="Segoe UI Symbol" w:cs="Segoe UI Symbol"/>
                    <w:sz w:val="20"/>
                    <w:szCs w:val="20"/>
                  </w:rPr>
                  <w:t>☐</w:t>
                </w:r>
              </w:sdtContent>
            </w:sdt>
            <w:r w:rsidRPr="00396918">
              <w:rPr>
                <w:rFonts w:ascii="Garamond" w:hAnsi="Garamond"/>
                <w:sz w:val="20"/>
                <w:szCs w:val="20"/>
              </w:rPr>
              <w:t xml:space="preserve">  Declined </w:t>
            </w:r>
            <w:sdt>
              <w:sdtPr>
                <w:rPr>
                  <w:rFonts w:ascii="Garamond" w:hAnsi="Garamond"/>
                  <w:sz w:val="20"/>
                  <w:szCs w:val="20"/>
                </w:rPr>
                <w:id w:val="431103457"/>
                <w15:appearance w15:val="hidden"/>
                <w14:checkbox>
                  <w14:checked w14:val="0"/>
                  <w14:checkedState w14:val="2612" w14:font="MS Gothic"/>
                  <w14:uncheckedState w14:val="2610" w14:font="MS Gothic"/>
                </w14:checkbox>
              </w:sdtPr>
              <w:sdtEndPr/>
              <w:sdtContent>
                <w:r w:rsidRPr="00396918">
                  <w:rPr>
                    <w:rFonts w:ascii="Segoe UI Symbol" w:eastAsia="MS Gothic" w:hAnsi="Segoe UI Symbol" w:cs="Segoe UI Symbol"/>
                    <w:sz w:val="20"/>
                    <w:szCs w:val="20"/>
                  </w:rPr>
                  <w:t>☐</w:t>
                </w:r>
              </w:sdtContent>
            </w:sdt>
          </w:p>
        </w:tc>
        <w:tc>
          <w:tcPr>
            <w:tcW w:w="5583" w:type="dxa"/>
            <w:shd w:val="clear" w:color="auto" w:fill="FFFFFF" w:themeFill="background1"/>
            <w:vAlign w:val="center"/>
          </w:tcPr>
          <w:p w14:paraId="499908EE" w14:textId="77777777" w:rsidR="00DF7EAA" w:rsidRPr="00396918" w:rsidRDefault="00DF7EAA" w:rsidP="00C01E4C">
            <w:pPr>
              <w:pStyle w:val="NoSpacing"/>
              <w:rPr>
                <w:rFonts w:ascii="Garamond" w:hAnsi="Garamond"/>
                <w:sz w:val="20"/>
                <w:szCs w:val="20"/>
              </w:rPr>
            </w:pPr>
          </w:p>
        </w:tc>
        <w:tc>
          <w:tcPr>
            <w:tcW w:w="1416" w:type="dxa"/>
            <w:shd w:val="clear" w:color="auto" w:fill="FFFFFF" w:themeFill="background1"/>
            <w:vAlign w:val="center"/>
          </w:tcPr>
          <w:p w14:paraId="0EF87059" w14:textId="77777777" w:rsidR="00DF7EAA" w:rsidRPr="00396918" w:rsidRDefault="00DF7EAA" w:rsidP="00C01E4C">
            <w:pPr>
              <w:pStyle w:val="NoSpacing"/>
              <w:rPr>
                <w:rFonts w:ascii="Garamond" w:hAnsi="Garamond"/>
                <w:sz w:val="20"/>
                <w:szCs w:val="20"/>
              </w:rPr>
            </w:pPr>
          </w:p>
        </w:tc>
        <w:tc>
          <w:tcPr>
            <w:tcW w:w="1444" w:type="dxa"/>
            <w:shd w:val="clear" w:color="auto" w:fill="FFFFFF" w:themeFill="background1"/>
            <w:vAlign w:val="center"/>
          </w:tcPr>
          <w:p w14:paraId="6BFAD0A9" w14:textId="77777777" w:rsidR="00DF7EAA" w:rsidRPr="00396918" w:rsidRDefault="00DF7EAA" w:rsidP="00C01E4C">
            <w:pPr>
              <w:pStyle w:val="NoSpacing"/>
              <w:rPr>
                <w:rFonts w:ascii="Garamond" w:hAnsi="Garamond"/>
                <w:sz w:val="20"/>
                <w:szCs w:val="20"/>
              </w:rPr>
            </w:pPr>
          </w:p>
        </w:tc>
      </w:tr>
    </w:tbl>
    <w:p w14:paraId="47336C21" w14:textId="77777777" w:rsidR="00DF7EAA" w:rsidRPr="00396918" w:rsidRDefault="00DF7EAA" w:rsidP="00DF7EAA">
      <w:pPr>
        <w:rPr>
          <w:rFonts w:ascii="Garamond" w:hAnsi="Garamond"/>
        </w:rPr>
      </w:pPr>
    </w:p>
    <w:p w14:paraId="2FC12D91" w14:textId="34079447" w:rsidR="00DF7EAA" w:rsidRPr="00396918" w:rsidRDefault="00DF7EAA" w:rsidP="00FD35A6">
      <w:pPr>
        <w:rPr>
          <w:rFonts w:ascii="Garamond" w:hAnsi="Garamond"/>
        </w:rPr>
      </w:pPr>
    </w:p>
    <w:p w14:paraId="21D03113" w14:textId="77777777" w:rsidR="00DF7EAA" w:rsidRPr="00396918" w:rsidRDefault="00DF7EAA" w:rsidP="00FD35A6">
      <w:pPr>
        <w:rPr>
          <w:rFonts w:ascii="Garamond" w:hAnsi="Garamond"/>
        </w:rPr>
      </w:pPr>
    </w:p>
    <w:sectPr w:rsidR="00DF7EAA" w:rsidRPr="00396918" w:rsidSect="003D1C59">
      <w:headerReference w:type="default" r:id="rId14"/>
      <w:pgSz w:w="12240" w:h="15840"/>
      <w:pgMar w:top="2410" w:right="720" w:bottom="720" w:left="720" w:header="360" w:footer="3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97BA25" w14:textId="77777777" w:rsidR="009C4100" w:rsidRDefault="009C4100" w:rsidP="001A0130">
      <w:pPr>
        <w:spacing w:after="0" w:line="240" w:lineRule="auto"/>
      </w:pPr>
      <w:r>
        <w:separator/>
      </w:r>
    </w:p>
  </w:endnote>
  <w:endnote w:type="continuationSeparator" w:id="0">
    <w:p w14:paraId="2C993DF1" w14:textId="77777777" w:rsidR="009C4100" w:rsidRDefault="009C4100" w:rsidP="001A01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E7A6F" w14:textId="77777777" w:rsidR="009C4100" w:rsidRDefault="009C4100" w:rsidP="001A0130">
      <w:pPr>
        <w:spacing w:after="0" w:line="240" w:lineRule="auto"/>
      </w:pPr>
      <w:r>
        <w:separator/>
      </w:r>
    </w:p>
  </w:footnote>
  <w:footnote w:type="continuationSeparator" w:id="0">
    <w:p w14:paraId="26E143CD" w14:textId="77777777" w:rsidR="009C4100" w:rsidRDefault="009C4100" w:rsidP="001A01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EEC86" w14:textId="17CAA183" w:rsidR="00C01E4C" w:rsidRDefault="00FD5351">
    <w:pPr>
      <w:pStyle w:val="Header"/>
    </w:pPr>
    <w:r>
      <w:rPr>
        <w:noProof/>
        <w:lang w:val="en-GB" w:eastAsia="en-GB"/>
      </w:rPr>
      <w:drawing>
        <wp:anchor distT="0" distB="0" distL="114300" distR="114300" simplePos="0" relativeHeight="251669504" behindDoc="0" locked="0" layoutInCell="1" allowOverlap="1" wp14:anchorId="10B767FE" wp14:editId="3E98B700">
          <wp:simplePos x="0" y="0"/>
          <wp:positionH relativeFrom="page">
            <wp:posOffset>5646420</wp:posOffset>
          </wp:positionH>
          <wp:positionV relativeFrom="paragraph">
            <wp:posOffset>-274320</wp:posOffset>
          </wp:positionV>
          <wp:extent cx="1836420" cy="979170"/>
          <wp:effectExtent l="0" t="0" r="0" b="0"/>
          <wp:wrapThrough wrapText="bothSides">
            <wp:wrapPolygon edited="0">
              <wp:start x="0" y="0"/>
              <wp:lineTo x="0" y="21012"/>
              <wp:lineTo x="21286" y="21012"/>
              <wp:lineTo x="21286" y="0"/>
              <wp:lineTo x="0" y="0"/>
            </wp:wrapPolygon>
          </wp:wrapThrough>
          <wp:docPr id="14" name="Picture 14" descr="Our Employer Champions - The Science Council ~ : The Science Counci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Our Employer Champions - The Science Council ~ : The Science Council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6420" cy="9791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96918">
      <w:rPr>
        <w:noProof/>
        <w:lang w:val="en-GB" w:eastAsia="en-GB"/>
      </w:rPr>
      <w:drawing>
        <wp:anchor distT="0" distB="0" distL="114300" distR="114300" simplePos="0" relativeHeight="251668480" behindDoc="0" locked="0" layoutInCell="1" allowOverlap="1" wp14:anchorId="2D9C077C" wp14:editId="2F780038">
          <wp:simplePos x="0" y="0"/>
          <wp:positionH relativeFrom="column">
            <wp:posOffset>952500</wp:posOffset>
          </wp:positionH>
          <wp:positionV relativeFrom="paragraph">
            <wp:posOffset>-160020</wp:posOffset>
          </wp:positionV>
          <wp:extent cx="2223135" cy="769620"/>
          <wp:effectExtent l="0" t="0" r="5715" b="0"/>
          <wp:wrapThrough wrapText="bothSides">
            <wp:wrapPolygon edited="0">
              <wp:start x="0" y="0"/>
              <wp:lineTo x="0" y="20851"/>
              <wp:lineTo x="21470" y="20851"/>
              <wp:lineTo x="21470" y="0"/>
              <wp:lineTo x="0" y="0"/>
            </wp:wrapPolygon>
          </wp:wrapThrough>
          <wp:docPr id="11" name="Picture 11" descr="C:\Users\Andrew\Documents\fsf\nce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Andrew\Documents\fsf\nce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23135" cy="7696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67456" behindDoc="0" locked="0" layoutInCell="1" allowOverlap="1" wp14:anchorId="482BD20D" wp14:editId="73DF469A">
          <wp:simplePos x="0" y="0"/>
          <wp:positionH relativeFrom="column">
            <wp:posOffset>-243840</wp:posOffset>
          </wp:positionH>
          <wp:positionV relativeFrom="paragraph">
            <wp:posOffset>-106680</wp:posOffset>
          </wp:positionV>
          <wp:extent cx="1196340" cy="625475"/>
          <wp:effectExtent l="0" t="0" r="3810" b="3175"/>
          <wp:wrapThrough wrapText="bothSides">
            <wp:wrapPolygon edited="0">
              <wp:start x="9975" y="0"/>
              <wp:lineTo x="688" y="1316"/>
              <wp:lineTo x="0" y="1974"/>
              <wp:lineTo x="0" y="21052"/>
              <wp:lineTo x="21325" y="21052"/>
              <wp:lineTo x="21325" y="1974"/>
              <wp:lineTo x="20637" y="1316"/>
              <wp:lineTo x="14102" y="0"/>
              <wp:lineTo x="9975" y="0"/>
            </wp:wrapPolygon>
          </wp:wrapThrough>
          <wp:docPr id="6" name="Picture 6" descr="NERC - Planet Earth magaz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ERC - Planet Earth magazine"/>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196340" cy="625475"/>
                  </a:xfrm>
                  <a:prstGeom prst="rect">
                    <a:avLst/>
                  </a:prstGeom>
                  <a:noFill/>
                  <a:ln>
                    <a:noFill/>
                  </a:ln>
                </pic:spPr>
              </pic:pic>
            </a:graphicData>
          </a:graphic>
        </wp:anchor>
      </w:drawing>
    </w:r>
    <w:r w:rsidR="00236A5E">
      <w:pict w14:anchorId="4976F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9pt;height:44pt">
          <v:imagedata r:id="rId4" o:title="FSF Logo small"/>
        </v:shape>
      </w:pict>
    </w:r>
    <w:r w:rsidRPr="00FD5351">
      <w:t xml:space="preserve"> </w:t>
    </w:r>
    <w:r w:rsidR="006537D1">
      <w:rPr>
        <w:noProof/>
        <w:lang w:val="en-GB" w:eastAsia="en-GB"/>
      </w:rPr>
      <mc:AlternateContent>
        <mc:Choice Requires="wps">
          <w:drawing>
            <wp:anchor distT="45720" distB="45720" distL="114300" distR="114300" simplePos="0" relativeHeight="251666432" behindDoc="0" locked="0" layoutInCell="1" allowOverlap="1" wp14:anchorId="394D9083" wp14:editId="27B9A826">
              <wp:simplePos x="0" y="0"/>
              <wp:positionH relativeFrom="margin">
                <wp:posOffset>-259080</wp:posOffset>
              </wp:positionH>
              <wp:positionV relativeFrom="paragraph">
                <wp:posOffset>373380</wp:posOffset>
              </wp:positionV>
              <wp:extent cx="7292340" cy="929640"/>
              <wp:effectExtent l="0" t="0" r="0" b="38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2340" cy="929640"/>
                      </a:xfrm>
                      <a:prstGeom prst="rect">
                        <a:avLst/>
                      </a:prstGeom>
                      <a:noFill/>
                      <a:ln w="9525">
                        <a:noFill/>
                        <a:miter lim="800000"/>
                        <a:headEnd/>
                        <a:tailEnd/>
                      </a:ln>
                    </wps:spPr>
                    <wps:txbx>
                      <w:txbxContent>
                        <w:p w14:paraId="334A7640" w14:textId="77777777" w:rsidR="006537D1" w:rsidRDefault="006537D1" w:rsidP="006537D1">
                          <w:pPr>
                            <w:spacing w:after="0" w:line="240" w:lineRule="auto"/>
                            <w:jc w:val="center"/>
                            <w:rPr>
                              <w:b/>
                              <w:sz w:val="44"/>
                            </w:rPr>
                          </w:pPr>
                        </w:p>
                        <w:p w14:paraId="3E930AAB" w14:textId="1D3C7468" w:rsidR="00396918" w:rsidRPr="00396918" w:rsidRDefault="00396918" w:rsidP="006537D1">
                          <w:pPr>
                            <w:spacing w:after="0" w:line="240" w:lineRule="auto"/>
                            <w:jc w:val="center"/>
                            <w:rPr>
                              <w:b/>
                              <w:sz w:val="44"/>
                            </w:rPr>
                          </w:pPr>
                          <w:r w:rsidRPr="00396918">
                            <w:rPr>
                              <w:b/>
                              <w:sz w:val="44"/>
                            </w:rPr>
                            <w:t>Request for Headwall</w:t>
                          </w:r>
                          <w:r w:rsidR="006537D1">
                            <w:rPr>
                              <w:b/>
                              <w:sz w:val="44"/>
                            </w:rPr>
                            <w:t xml:space="preserve"> Hyperspectral</w:t>
                          </w:r>
                          <w:r w:rsidRPr="00396918">
                            <w:rPr>
                              <w:b/>
                              <w:sz w:val="44"/>
                            </w:rPr>
                            <w:t xml:space="preserve"> Flight Support</w:t>
                          </w:r>
                        </w:p>
                        <w:p w14:paraId="0ED566C6" w14:textId="002E3487" w:rsidR="00C01E4C" w:rsidRDefault="00396918" w:rsidP="00B52878">
                          <w:r w:rsidRPr="00396918">
                            <w:rPr>
                              <w:noProof/>
                              <w:lang w:val="en-GB" w:eastAsia="en-GB"/>
                            </w:rPr>
                            <w:drawing>
                              <wp:inline distT="0" distB="0" distL="0" distR="0" wp14:anchorId="1E74F640" wp14:editId="4E10CD04">
                                <wp:extent cx="7024370" cy="2432425"/>
                                <wp:effectExtent l="0" t="0" r="5080" b="6350"/>
                                <wp:docPr id="13" name="Picture 13" descr="C:\Users\Andrew\Documents\fsf\nce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Andrew\Documents\fsf\nce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24370" cy="24324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4D9083" id="_x0000_t202" coordsize="21600,21600" o:spt="202" path="m,l,21600r21600,l21600,xe">
              <v:stroke joinstyle="miter"/>
              <v:path gradientshapeok="t" o:connecttype="rect"/>
            </v:shapetype>
            <v:shape id="Text Box 2" o:spid="_x0000_s1026" type="#_x0000_t202" style="position:absolute;margin-left:-20.4pt;margin-top:29.4pt;width:574.2pt;height:73.2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" filled="f" stroked="f">
              <v:textbox>
                <w:txbxContent>
                  <w:p w14:paraId="334A7640" w14:textId="77777777" w:rsidR="006537D1" w:rsidRDefault="006537D1" w:rsidP="006537D1">
                    <w:pPr>
                      <w:spacing w:after="0" w:line="240" w:lineRule="auto"/>
                      <w:jc w:val="center"/>
                      <w:rPr>
                        <w:b/>
                        <w:sz w:val="44"/>
                      </w:rPr>
                    </w:pPr>
                  </w:p>
                  <w:p w14:paraId="3E930AAB" w14:textId="1D3C7468" w:rsidR="00396918" w:rsidRPr="00396918" w:rsidRDefault="00396918" w:rsidP="006537D1">
                    <w:pPr>
                      <w:spacing w:after="0" w:line="240" w:lineRule="auto"/>
                      <w:jc w:val="center"/>
                      <w:rPr>
                        <w:b/>
                        <w:sz w:val="44"/>
                      </w:rPr>
                    </w:pPr>
                    <w:r w:rsidRPr="00396918">
                      <w:rPr>
                        <w:b/>
                        <w:sz w:val="44"/>
                      </w:rPr>
                      <w:t>Request for Headwall</w:t>
                    </w:r>
                    <w:r w:rsidR="006537D1">
                      <w:rPr>
                        <w:b/>
                        <w:sz w:val="44"/>
                      </w:rPr>
                      <w:t xml:space="preserve"> Hyperspectral</w:t>
                    </w:r>
                    <w:r w:rsidRPr="00396918">
                      <w:rPr>
                        <w:b/>
                        <w:sz w:val="44"/>
                      </w:rPr>
                      <w:t xml:space="preserve"> Flight Support</w:t>
                    </w:r>
                  </w:p>
                  <w:p w14:paraId="0ED566C6" w14:textId="002E3487" w:rsidR="00C01E4C" w:rsidRDefault="00396918" w:rsidP="00B52878">
                    <w:r w:rsidRPr="00396918">
                      <w:rPr>
                        <w:noProof/>
                        <w:lang w:val="en-GB" w:eastAsia="en-GB"/>
                      </w:rPr>
                      <w:drawing>
                        <wp:inline distT="0" distB="0" distL="0" distR="0" wp14:anchorId="1E74F640" wp14:editId="4E10CD04">
                          <wp:extent cx="7024370" cy="2432425"/>
                          <wp:effectExtent l="0" t="0" r="5080" b="6350"/>
                          <wp:docPr id="13" name="Picture 13" descr="C:\Users\Andrew\Documents\fsf\nce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Andrew\Documents\fsf\nce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24370" cy="2432425"/>
                                  </a:xfrm>
                                  <a:prstGeom prst="rect">
                                    <a:avLst/>
                                  </a:prstGeom>
                                  <a:noFill/>
                                  <a:ln>
                                    <a:noFill/>
                                  </a:ln>
                                </pic:spPr>
                              </pic:pic>
                            </a:graphicData>
                          </a:graphic>
                        </wp:inline>
                      </w:drawing>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B3486CCC"/>
    <w:lvl w:ilvl="0">
      <w:start w:val="1"/>
      <w:numFmt w:val="decimal"/>
      <w:lvlText w:val="%1."/>
      <w:lvlJc w:val="left"/>
      <w:pPr>
        <w:tabs>
          <w:tab w:val="num" w:pos="360"/>
        </w:tabs>
        <w:ind w:left="360" w:hanging="360"/>
      </w:pPr>
    </w:lvl>
  </w:abstractNum>
  <w:abstractNum w:abstractNumId="1" w15:restartNumberingAfterBreak="0">
    <w:nsid w:val="157E447B"/>
    <w:multiLevelType w:val="hybridMultilevel"/>
    <w:tmpl w:val="E604E7DC"/>
    <w:lvl w:ilvl="0" w:tplc="4432C5E2">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F4657F"/>
    <w:multiLevelType w:val="hybridMultilevel"/>
    <w:tmpl w:val="0C1C1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6244079"/>
    <w:multiLevelType w:val="hybridMultilevel"/>
    <w:tmpl w:val="4E2A1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97C6AFB"/>
    <w:multiLevelType w:val="hybridMultilevel"/>
    <w:tmpl w:val="26E6C440"/>
    <w:lvl w:ilvl="0" w:tplc="79120B62">
      <w:start w:val="1"/>
      <w:numFmt w:val="decimal"/>
      <w:pStyle w:val="ListNumber"/>
      <w:lvlText w:val="%1."/>
      <w:lvlJc w:val="left"/>
      <w:pPr>
        <w:tabs>
          <w:tab w:val="num" w:pos="720"/>
        </w:tabs>
        <w:ind w:left="720" w:hanging="360"/>
      </w:pPr>
    </w:lvl>
    <w:lvl w:ilvl="1" w:tplc="798ED9BA" w:tentative="1">
      <w:start w:val="1"/>
      <w:numFmt w:val="decimal"/>
      <w:lvlText w:val="%2."/>
      <w:lvlJc w:val="left"/>
      <w:pPr>
        <w:tabs>
          <w:tab w:val="num" w:pos="1440"/>
        </w:tabs>
        <w:ind w:left="1440" w:hanging="360"/>
      </w:pPr>
    </w:lvl>
    <w:lvl w:ilvl="2" w:tplc="586ED95A" w:tentative="1">
      <w:start w:val="1"/>
      <w:numFmt w:val="decimal"/>
      <w:lvlText w:val="%3."/>
      <w:lvlJc w:val="left"/>
      <w:pPr>
        <w:tabs>
          <w:tab w:val="num" w:pos="2160"/>
        </w:tabs>
        <w:ind w:left="2160" w:hanging="360"/>
      </w:pPr>
    </w:lvl>
    <w:lvl w:ilvl="3" w:tplc="113446B4" w:tentative="1">
      <w:start w:val="1"/>
      <w:numFmt w:val="decimal"/>
      <w:lvlText w:val="%4."/>
      <w:lvlJc w:val="left"/>
      <w:pPr>
        <w:tabs>
          <w:tab w:val="num" w:pos="2880"/>
        </w:tabs>
        <w:ind w:left="2880" w:hanging="360"/>
      </w:pPr>
    </w:lvl>
    <w:lvl w:ilvl="4" w:tplc="F3E40F32" w:tentative="1">
      <w:start w:val="1"/>
      <w:numFmt w:val="decimal"/>
      <w:lvlText w:val="%5."/>
      <w:lvlJc w:val="left"/>
      <w:pPr>
        <w:tabs>
          <w:tab w:val="num" w:pos="3600"/>
        </w:tabs>
        <w:ind w:left="3600" w:hanging="360"/>
      </w:pPr>
    </w:lvl>
    <w:lvl w:ilvl="5" w:tplc="317012FE" w:tentative="1">
      <w:start w:val="1"/>
      <w:numFmt w:val="decimal"/>
      <w:lvlText w:val="%6."/>
      <w:lvlJc w:val="left"/>
      <w:pPr>
        <w:tabs>
          <w:tab w:val="num" w:pos="4320"/>
        </w:tabs>
        <w:ind w:left="4320" w:hanging="360"/>
      </w:pPr>
    </w:lvl>
    <w:lvl w:ilvl="6" w:tplc="1E400132" w:tentative="1">
      <w:start w:val="1"/>
      <w:numFmt w:val="decimal"/>
      <w:lvlText w:val="%7."/>
      <w:lvlJc w:val="left"/>
      <w:pPr>
        <w:tabs>
          <w:tab w:val="num" w:pos="5040"/>
        </w:tabs>
        <w:ind w:left="5040" w:hanging="360"/>
      </w:pPr>
    </w:lvl>
    <w:lvl w:ilvl="7" w:tplc="1C0AEF64" w:tentative="1">
      <w:start w:val="1"/>
      <w:numFmt w:val="decimal"/>
      <w:lvlText w:val="%8."/>
      <w:lvlJc w:val="left"/>
      <w:pPr>
        <w:tabs>
          <w:tab w:val="num" w:pos="5760"/>
        </w:tabs>
        <w:ind w:left="5760" w:hanging="360"/>
      </w:pPr>
    </w:lvl>
    <w:lvl w:ilvl="8" w:tplc="97CE25A6" w:tentative="1">
      <w:start w:val="1"/>
      <w:numFmt w:val="decimal"/>
      <w:lvlText w:val="%9."/>
      <w:lvlJc w:val="left"/>
      <w:pPr>
        <w:tabs>
          <w:tab w:val="num" w:pos="6480"/>
        </w:tabs>
        <w:ind w:left="6480" w:hanging="36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Q1MLAwMjIAUpYWRko6SsGpxcWZ+XkgBaa1AFmRMl0sAAAA"/>
  </w:docVars>
  <w:rsids>
    <w:rsidRoot w:val="009D4550"/>
    <w:rsid w:val="000224A2"/>
    <w:rsid w:val="00071311"/>
    <w:rsid w:val="00076583"/>
    <w:rsid w:val="000C3431"/>
    <w:rsid w:val="000D26DD"/>
    <w:rsid w:val="000E6856"/>
    <w:rsid w:val="001400FC"/>
    <w:rsid w:val="00142827"/>
    <w:rsid w:val="00154A06"/>
    <w:rsid w:val="00175F95"/>
    <w:rsid w:val="001853A2"/>
    <w:rsid w:val="001A0130"/>
    <w:rsid w:val="001F4A8E"/>
    <w:rsid w:val="002275D6"/>
    <w:rsid w:val="00232876"/>
    <w:rsid w:val="00236A5E"/>
    <w:rsid w:val="00267116"/>
    <w:rsid w:val="002A2B6F"/>
    <w:rsid w:val="002A7DC4"/>
    <w:rsid w:val="002B6002"/>
    <w:rsid w:val="002E2E54"/>
    <w:rsid w:val="002F58E0"/>
    <w:rsid w:val="003034D3"/>
    <w:rsid w:val="00324A87"/>
    <w:rsid w:val="00355DEE"/>
    <w:rsid w:val="00396918"/>
    <w:rsid w:val="003B49EC"/>
    <w:rsid w:val="003D1C59"/>
    <w:rsid w:val="003D55FB"/>
    <w:rsid w:val="003E133D"/>
    <w:rsid w:val="00402433"/>
    <w:rsid w:val="004024F5"/>
    <w:rsid w:val="00452513"/>
    <w:rsid w:val="00473AC1"/>
    <w:rsid w:val="004B0B21"/>
    <w:rsid w:val="004B47A9"/>
    <w:rsid w:val="004F0368"/>
    <w:rsid w:val="005258FA"/>
    <w:rsid w:val="005740C7"/>
    <w:rsid w:val="005A20B8"/>
    <w:rsid w:val="005E6FA8"/>
    <w:rsid w:val="00630B12"/>
    <w:rsid w:val="006537D1"/>
    <w:rsid w:val="006662D2"/>
    <w:rsid w:val="00687CFB"/>
    <w:rsid w:val="00696B6E"/>
    <w:rsid w:val="006A5F0E"/>
    <w:rsid w:val="006C28FD"/>
    <w:rsid w:val="0074287E"/>
    <w:rsid w:val="00753018"/>
    <w:rsid w:val="007718C6"/>
    <w:rsid w:val="007A1D07"/>
    <w:rsid w:val="007F7787"/>
    <w:rsid w:val="008045C5"/>
    <w:rsid w:val="00835F7E"/>
    <w:rsid w:val="00866BB6"/>
    <w:rsid w:val="008705BE"/>
    <w:rsid w:val="00872D54"/>
    <w:rsid w:val="008B480E"/>
    <w:rsid w:val="008B6F38"/>
    <w:rsid w:val="008D7A67"/>
    <w:rsid w:val="008E2271"/>
    <w:rsid w:val="008E2BAB"/>
    <w:rsid w:val="00943F38"/>
    <w:rsid w:val="00954A6F"/>
    <w:rsid w:val="009C4100"/>
    <w:rsid w:val="009C7134"/>
    <w:rsid w:val="009D4550"/>
    <w:rsid w:val="009E0A9F"/>
    <w:rsid w:val="009E70CA"/>
    <w:rsid w:val="00A175C1"/>
    <w:rsid w:val="00A67FB0"/>
    <w:rsid w:val="00A86009"/>
    <w:rsid w:val="00A96091"/>
    <w:rsid w:val="00B0233E"/>
    <w:rsid w:val="00B23929"/>
    <w:rsid w:val="00B52878"/>
    <w:rsid w:val="00BA66C3"/>
    <w:rsid w:val="00BC4B82"/>
    <w:rsid w:val="00C01E4C"/>
    <w:rsid w:val="00CA0EA8"/>
    <w:rsid w:val="00CA3FBA"/>
    <w:rsid w:val="00CA4C87"/>
    <w:rsid w:val="00CB16D2"/>
    <w:rsid w:val="00CB2A77"/>
    <w:rsid w:val="00CD05DC"/>
    <w:rsid w:val="00CD27B7"/>
    <w:rsid w:val="00CD5B0D"/>
    <w:rsid w:val="00D46D64"/>
    <w:rsid w:val="00D7492C"/>
    <w:rsid w:val="00D81912"/>
    <w:rsid w:val="00DB3723"/>
    <w:rsid w:val="00DC1831"/>
    <w:rsid w:val="00DC6360"/>
    <w:rsid w:val="00DC6E58"/>
    <w:rsid w:val="00DD58BF"/>
    <w:rsid w:val="00DF7EAA"/>
    <w:rsid w:val="00E05B31"/>
    <w:rsid w:val="00E16A0C"/>
    <w:rsid w:val="00E3286D"/>
    <w:rsid w:val="00E35174"/>
    <w:rsid w:val="00E413DD"/>
    <w:rsid w:val="00E46391"/>
    <w:rsid w:val="00E53862"/>
    <w:rsid w:val="00E736D0"/>
    <w:rsid w:val="00E879E9"/>
    <w:rsid w:val="00EA3C34"/>
    <w:rsid w:val="00EA58C2"/>
    <w:rsid w:val="00EE7389"/>
    <w:rsid w:val="00EF6C14"/>
    <w:rsid w:val="00F02A37"/>
    <w:rsid w:val="00F21314"/>
    <w:rsid w:val="00F40180"/>
    <w:rsid w:val="00F52909"/>
    <w:rsid w:val="00F53FDC"/>
    <w:rsid w:val="00FA3EB3"/>
    <w:rsid w:val="00FD35A6"/>
    <w:rsid w:val="00FD5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6506CB3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35A6"/>
  </w:style>
  <w:style w:type="paragraph" w:styleId="Heading1">
    <w:name w:val="heading 1"/>
    <w:basedOn w:val="Normal"/>
    <w:next w:val="Normal"/>
    <w:link w:val="Heading1Char"/>
    <w:uiPriority w:val="9"/>
    <w:qFormat/>
    <w:rsid w:val="00F53FDC"/>
    <w:pPr>
      <w:keepNext/>
      <w:keepLines/>
      <w:spacing w:before="240" w:after="0"/>
      <w:outlineLvl w:val="0"/>
    </w:pPr>
    <w:rPr>
      <w:rFonts w:asciiTheme="majorHAnsi" w:eastAsiaTheme="majorEastAsia" w:hAnsiTheme="majorHAnsi" w:cstheme="majorBidi"/>
      <w:b/>
      <w:color w:val="1F497D" w:themeColor="text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1A013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B16D2"/>
  </w:style>
  <w:style w:type="paragraph" w:styleId="Footer">
    <w:name w:val="footer"/>
    <w:basedOn w:val="Normal"/>
    <w:link w:val="FooterChar"/>
    <w:uiPriority w:val="99"/>
    <w:semiHidden/>
    <w:rsid w:val="001A013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B16D2"/>
  </w:style>
  <w:style w:type="paragraph" w:styleId="NormalWeb">
    <w:name w:val="Normal (Web)"/>
    <w:basedOn w:val="Normal"/>
    <w:uiPriority w:val="99"/>
    <w:semiHidden/>
    <w:rsid w:val="001A0130"/>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1A0130"/>
    <w:pPr>
      <w:spacing w:after="0" w:line="240" w:lineRule="auto"/>
      <w:ind w:left="720"/>
      <w:contextualSpacing/>
    </w:pPr>
    <w:rPr>
      <w:rFonts w:ascii="Times New Roman" w:eastAsiaTheme="minorEastAsia" w:hAnsi="Times New Roman" w:cs="Times New Roman"/>
      <w:sz w:val="24"/>
      <w:szCs w:val="24"/>
    </w:rPr>
  </w:style>
  <w:style w:type="table" w:styleId="TableGrid">
    <w:name w:val="Table Grid"/>
    <w:basedOn w:val="TableNormal"/>
    <w:uiPriority w:val="39"/>
    <w:rsid w:val="00E328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Web"/>
    <w:next w:val="Normal"/>
    <w:link w:val="TitleChar"/>
    <w:uiPriority w:val="10"/>
    <w:qFormat/>
    <w:rsid w:val="00E3286D"/>
    <w:pPr>
      <w:spacing w:before="0" w:beforeAutospacing="0" w:after="0" w:afterAutospacing="0" w:line="560" w:lineRule="exact"/>
    </w:pPr>
    <w:rPr>
      <w:rFonts w:ascii="Constantia" w:eastAsia="Times New Roman" w:hAnsi="Constantia"/>
      <w:b/>
      <w:bCs/>
      <w:color w:val="FFFFFF"/>
      <w:sz w:val="60"/>
      <w:szCs w:val="60"/>
    </w:rPr>
  </w:style>
  <w:style w:type="character" w:customStyle="1" w:styleId="TitleChar">
    <w:name w:val="Title Char"/>
    <w:basedOn w:val="DefaultParagraphFont"/>
    <w:link w:val="Title"/>
    <w:uiPriority w:val="10"/>
    <w:rsid w:val="00E3286D"/>
    <w:rPr>
      <w:rFonts w:ascii="Constantia" w:eastAsia="Times New Roman" w:hAnsi="Constantia" w:cs="Times New Roman"/>
      <w:b/>
      <w:bCs/>
      <w:color w:val="FFFFFF"/>
      <w:sz w:val="60"/>
      <w:szCs w:val="60"/>
    </w:rPr>
  </w:style>
  <w:style w:type="character" w:styleId="PlaceholderText">
    <w:name w:val="Placeholder Text"/>
    <w:basedOn w:val="DefaultParagraphFont"/>
    <w:uiPriority w:val="99"/>
    <w:semiHidden/>
    <w:rsid w:val="00E3286D"/>
    <w:rPr>
      <w:color w:val="808080"/>
    </w:rPr>
  </w:style>
  <w:style w:type="paragraph" w:styleId="ListNumber">
    <w:name w:val="List Number"/>
    <w:basedOn w:val="Normal"/>
    <w:uiPriority w:val="99"/>
    <w:rsid w:val="004F0368"/>
    <w:pPr>
      <w:numPr>
        <w:numId w:val="1"/>
      </w:numPr>
    </w:pPr>
    <w:rPr>
      <w:sz w:val="18"/>
      <w:lang w:val="en-ZA"/>
    </w:rPr>
  </w:style>
  <w:style w:type="character" w:styleId="Emphasis">
    <w:name w:val="Emphasis"/>
    <w:basedOn w:val="DefaultParagraphFont"/>
    <w:uiPriority w:val="20"/>
    <w:qFormat/>
    <w:rsid w:val="00FA3EB3"/>
    <w:rPr>
      <w:rFonts w:asciiTheme="minorHAnsi" w:hAnsiTheme="minorHAnsi"/>
      <w:b w:val="0"/>
      <w:i w:val="0"/>
      <w:iCs/>
      <w:caps w:val="0"/>
      <w:smallCaps w:val="0"/>
    </w:rPr>
  </w:style>
  <w:style w:type="paragraph" w:customStyle="1" w:styleId="Field">
    <w:name w:val="Field"/>
    <w:basedOn w:val="Normal"/>
    <w:qFormat/>
    <w:rsid w:val="00232876"/>
    <w:pPr>
      <w:spacing w:after="0" w:line="216" w:lineRule="auto"/>
    </w:pPr>
    <w:rPr>
      <w:i/>
      <w:sz w:val="16"/>
    </w:rPr>
  </w:style>
  <w:style w:type="paragraph" w:styleId="Signature">
    <w:name w:val="Signature"/>
    <w:basedOn w:val="Normal"/>
    <w:link w:val="SignatureChar"/>
    <w:uiPriority w:val="99"/>
    <w:rsid w:val="00CB16D2"/>
    <w:pPr>
      <w:spacing w:after="0" w:line="240" w:lineRule="auto"/>
      <w:ind w:left="4320"/>
      <w:jc w:val="right"/>
    </w:pPr>
    <w:rPr>
      <w:sz w:val="18"/>
    </w:rPr>
  </w:style>
  <w:style w:type="character" w:customStyle="1" w:styleId="SignatureChar">
    <w:name w:val="Signature Char"/>
    <w:basedOn w:val="DefaultParagraphFont"/>
    <w:link w:val="Signature"/>
    <w:uiPriority w:val="99"/>
    <w:rsid w:val="00CB16D2"/>
    <w:rPr>
      <w:sz w:val="18"/>
    </w:rPr>
  </w:style>
  <w:style w:type="paragraph" w:styleId="NoSpacing">
    <w:name w:val="No Spacing"/>
    <w:uiPriority w:val="1"/>
    <w:qFormat/>
    <w:rsid w:val="00696B6E"/>
    <w:pPr>
      <w:spacing w:after="0" w:line="240" w:lineRule="auto"/>
    </w:pPr>
  </w:style>
  <w:style w:type="character" w:customStyle="1" w:styleId="Heading1Char">
    <w:name w:val="Heading 1 Char"/>
    <w:basedOn w:val="DefaultParagraphFont"/>
    <w:link w:val="Heading1"/>
    <w:uiPriority w:val="9"/>
    <w:rsid w:val="00F53FDC"/>
    <w:rPr>
      <w:rFonts w:asciiTheme="majorHAnsi" w:eastAsiaTheme="majorEastAsia" w:hAnsiTheme="majorHAnsi" w:cstheme="majorBidi"/>
      <w:b/>
      <w:color w:val="1F497D" w:themeColor="text2"/>
      <w:sz w:val="32"/>
      <w:szCs w:val="32"/>
    </w:rPr>
  </w:style>
  <w:style w:type="paragraph" w:customStyle="1" w:styleId="Labels">
    <w:name w:val="Labels"/>
    <w:basedOn w:val="Normal"/>
    <w:qFormat/>
    <w:rsid w:val="00FD35A6"/>
    <w:pPr>
      <w:spacing w:after="0"/>
    </w:pPr>
    <w:rPr>
      <w:sz w:val="18"/>
    </w:rPr>
  </w:style>
  <w:style w:type="table" w:customStyle="1" w:styleId="OfficeHours">
    <w:name w:val="Office Hours"/>
    <w:basedOn w:val="TableNormal"/>
    <w:uiPriority w:val="99"/>
    <w:rsid w:val="00FD35A6"/>
    <w:pPr>
      <w:spacing w:after="0" w:line="240" w:lineRule="auto"/>
    </w:pPr>
    <w:tblPr>
      <w:tblCellMar>
        <w:left w:w="216" w:type="dxa"/>
        <w:right w:w="216" w:type="dxa"/>
      </w:tblCellMar>
    </w:tblPr>
    <w:tcPr>
      <w:vAlign w:val="bottom"/>
    </w:tcPr>
    <w:tblStylePr w:type="firstRow">
      <w:pPr>
        <w:jc w:val="center"/>
      </w:pPr>
      <w:rPr>
        <w:b/>
      </w:rPr>
      <w:tblPr/>
      <w:tcPr>
        <w:vAlign w:val="top"/>
      </w:tcPr>
    </w:tblStylePr>
  </w:style>
  <w:style w:type="character" w:customStyle="1" w:styleId="Style1">
    <w:name w:val="Style1"/>
    <w:basedOn w:val="DefaultParagraphFont"/>
    <w:uiPriority w:val="1"/>
    <w:rsid w:val="00DC6360"/>
    <w:rPr>
      <w:rFonts w:asciiTheme="minorHAnsi" w:hAnsiTheme="minorHAnsi"/>
      <w:sz w:val="20"/>
    </w:rPr>
  </w:style>
  <w:style w:type="character" w:customStyle="1" w:styleId="Style2">
    <w:name w:val="Style2"/>
    <w:uiPriority w:val="1"/>
    <w:rsid w:val="00DC6360"/>
    <w:rPr>
      <w:rFonts w:asciiTheme="minorHAnsi" w:hAnsiTheme="minorHAnsi"/>
      <w:b w:val="0"/>
      <w:color w:val="000000" w:themeColor="text1"/>
      <w:sz w:val="20"/>
    </w:rPr>
  </w:style>
  <w:style w:type="character" w:styleId="Hyperlink">
    <w:name w:val="Hyperlink"/>
    <w:basedOn w:val="DefaultParagraphFont"/>
    <w:uiPriority w:val="99"/>
    <w:unhideWhenUsed/>
    <w:rsid w:val="00DC6E58"/>
    <w:rPr>
      <w:color w:val="0096D2" w:themeColor="hyperlink"/>
      <w:u w:val="single"/>
    </w:rPr>
  </w:style>
  <w:style w:type="character" w:styleId="UnresolvedMention">
    <w:name w:val="Unresolved Mention"/>
    <w:basedOn w:val="DefaultParagraphFont"/>
    <w:uiPriority w:val="99"/>
    <w:semiHidden/>
    <w:unhideWhenUsed/>
    <w:rsid w:val="00236A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edin.ac/privacy"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ir.geos@ed.ac.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sf@nerc.ac.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fsf.nerc.ac.uk/instruments/Headwall.s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wade\AppData\Roaming\Microsoft\Templates\Practice%20update%20form%20healthcare.dotx" TargetMode="External"/></Relationships>
</file>

<file path=word/theme/theme1.xml><?xml version="1.0" encoding="utf-8"?>
<a:theme xmlns:a="http://schemas.openxmlformats.org/drawingml/2006/main" name="Business Theme to use">
  <a:themeElements>
    <a:clrScheme name="BUS_Activity Based Cost Tracker">
      <a:dk1>
        <a:sysClr val="windowText" lastClr="000000"/>
      </a:dk1>
      <a:lt1>
        <a:sysClr val="window" lastClr="FFFFFF"/>
      </a:lt1>
      <a:dk2>
        <a:srgbClr val="1F497D"/>
      </a:dk2>
      <a:lt2>
        <a:srgbClr val="EEECE1"/>
      </a:lt2>
      <a:accent1>
        <a:srgbClr val="F7F5E6"/>
      </a:accent1>
      <a:accent2>
        <a:srgbClr val="333A56"/>
      </a:accent2>
      <a:accent3>
        <a:srgbClr val="52658F"/>
      </a:accent3>
      <a:accent4>
        <a:srgbClr val="E8E8E8"/>
      </a:accent4>
      <a:accent5>
        <a:srgbClr val="000000"/>
      </a:accent5>
      <a:accent6>
        <a:srgbClr val="8A8A8A"/>
      </a:accent6>
      <a:hlink>
        <a:srgbClr val="0096D2"/>
      </a:hlink>
      <a:folHlink>
        <a:srgbClr val="00578B"/>
      </a:folHlink>
    </a:clrScheme>
    <a:fontScheme name="Custom 53">
      <a:majorFont>
        <a:latin typeface="Franklin Gothic Book"/>
        <a:ea typeface=""/>
        <a:cs typeface=""/>
      </a:majorFont>
      <a:minorFont>
        <a:latin typeface="Franklin Gothic Book"/>
        <a:ea typeface=""/>
        <a:cs typeface=""/>
      </a:minorFont>
    </a:fontScheme>
    <a:fmtScheme name="Office">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Dark" id="{D39323B7-B2D6-4C10-818B-A5CD4ACE85BD}" vid="{15FD9199-0511-4D87-8BFB-2FF3F0C5B5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44BFE997BFF6B499B1374364DE4F3F4" ma:contentTypeVersion="8" ma:contentTypeDescription="Create a new document." ma:contentTypeScope="" ma:versionID="c6d42c3102e35492362c35ae45778288">
  <xsd:schema xmlns:xsd="http://www.w3.org/2001/XMLSchema" xmlns:xs="http://www.w3.org/2001/XMLSchema" xmlns:p="http://schemas.microsoft.com/office/2006/metadata/properties" xmlns:ns2="f0e27fa3-47cd-44c8-a29c-3ef258ff0cd4" xmlns:ns3="ab1d3b65-1ec0-4a26-bad0-64a10cb558dc" targetNamespace="http://schemas.microsoft.com/office/2006/metadata/properties" ma:root="true" ma:fieldsID="5fb402bfea963fc5de00a07304a7336a" ns2:_="" ns3:_="">
    <xsd:import namespace="f0e27fa3-47cd-44c8-a29c-3ef258ff0cd4"/>
    <xsd:import namespace="ab1d3b65-1ec0-4a26-bad0-64a10cb558dc"/>
    <xsd:element name="properties">
      <xsd:complexType>
        <xsd:sequence>
          <xsd:element name="documentManagement">
            <xsd:complexType>
              <xsd:all>
                <xsd:element ref="ns2:Description0" minOccurs="0"/>
                <xsd:element ref="ns2:Completion_x0020_order"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e27fa3-47cd-44c8-a29c-3ef258ff0cd4" elementFormDefault="qualified">
    <xsd:import namespace="http://schemas.microsoft.com/office/2006/documentManagement/types"/>
    <xsd:import namespace="http://schemas.microsoft.com/office/infopath/2007/PartnerControls"/>
    <xsd:element name="Description0" ma:index="8" nillable="true" ma:displayName="Description" ma:internalName="Description0">
      <xsd:simpleType>
        <xsd:restriction base="dms:Text">
          <xsd:maxLength value="255"/>
        </xsd:restriction>
      </xsd:simpleType>
    </xsd:element>
    <xsd:element name="Completion_x0020_order" ma:index="9" nillable="true" ma:displayName="Completion order" ma:decimals="0" ma:internalName="Completion_x0020_order">
      <xsd:simpleType>
        <xsd:restriction base="dms:Number"/>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1d3b65-1ec0-4a26-bad0-64a10cb558d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escription0 xmlns="f0e27fa3-47cd-44c8-a29c-3ef258ff0cd4">Request for Support - Data Acquisition Services</Description0>
    <Completion_x0020_order xmlns="f0e27fa3-47cd-44c8-a29c-3ef258ff0cd4">1</Completion_x0020_order>
  </documentManagement>
</p:properties>
</file>

<file path=customXml/itemProps1.xml><?xml version="1.0" encoding="utf-8"?>
<ds:datastoreItem xmlns:ds="http://schemas.openxmlformats.org/officeDocument/2006/customXml" ds:itemID="{5C8FD774-1B5E-437E-BA97-7C2A38EA27E6}">
  <ds:schemaRefs>
    <ds:schemaRef ds:uri="http://schemas.microsoft.com/sharepoint/v3/contenttype/forms"/>
  </ds:schemaRefs>
</ds:datastoreItem>
</file>

<file path=customXml/itemProps2.xml><?xml version="1.0" encoding="utf-8"?>
<ds:datastoreItem xmlns:ds="http://schemas.openxmlformats.org/officeDocument/2006/customXml" ds:itemID="{DA223D0C-4B68-403B-AB63-CD519CF840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e27fa3-47cd-44c8-a29c-3ef258ff0cd4"/>
    <ds:schemaRef ds:uri="ab1d3b65-1ec0-4a26-bad0-64a10cb558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CD373B-0576-4E44-A284-0B50CBA69FE3}">
  <ds:schemaRefs>
    <ds:schemaRef ds:uri="http://schemas.microsoft.com/office/2006/metadata/properties"/>
    <ds:schemaRef ds:uri="http://schemas.microsoft.com/office/infopath/2007/PartnerControls"/>
    <ds:schemaRef ds:uri="f0e27fa3-47cd-44c8-a29c-3ef258ff0cd4"/>
  </ds:schemaRefs>
</ds:datastoreItem>
</file>

<file path=docProps/app.xml><?xml version="1.0" encoding="utf-8"?>
<Properties xmlns="http://schemas.openxmlformats.org/officeDocument/2006/extended-properties" xmlns:vt="http://schemas.openxmlformats.org/officeDocument/2006/docPropsVTypes">
  <Template>Practice update form healthcare.dotx</Template>
  <TotalTime>0</TotalTime>
  <Pages>6</Pages>
  <Words>1180</Words>
  <Characters>6727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2021-11-23T16:12:00Z</dcterms:created>
  <dcterms:modified xsi:type="dcterms:W3CDTF">2021-11-23T16:12:00Z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0x010100D44BFE997BFF6B499B1374364DE4F3F4</vt:lpwstr>
  </property>
  <property fmtid="{D5CDD505-2E9C-101B-9397-08002B2CF9AE}" pid="3" name="Doc Type">
    <vt:lpwstr>Component</vt:lpwstr>
  </property>
</Properties>
</file>